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e290" w14:textId="4eae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26 июня 2021 года "О внесении изменений и дополнений в некоторые законодательные акты Республики Казахстан по вопросам инклюзивного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ноября 2021 года № 184-р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июня 2021 года "О внесении изменений и дополнений в некоторые законодательные акты Республики Казахстан по вопросам инклюзивного образования"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ежемесячно, не позднее 10 числа следующего месяца, информировать Министерство образования и науки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обобщить представленную информацию и не позднее 20 числа месяца следующего квартала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184-р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26 июня 2021 года "О внесении изменений и дополнений в некоторые законодательные акты Республики Казахстан по вопросам инклюзивного образования"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7880"/>
        <w:gridCol w:w="1281"/>
        <w:gridCol w:w="508"/>
        <w:gridCol w:w="1016"/>
        <w:gridCol w:w="1037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2017 года № 927 "Об утверждении перечней объектов, в том числе стратегических, находящихся в государственной собственности и собственности субъектов квазигосударственного сектора, не подлежащих отчуждению"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1111 "Вопросы Министерства образования и науки Республики Казахстан"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 К.М.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решения Правительства Республики Казахстан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 К.М.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29 января 2016 года № 97 "Об утверждении методики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ноября 2017 года № 596 "Об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оценки особых образовательных потребностей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психолого-педагогического сопровождения в организациях образования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размещения государственного образовательного заказа на специальную психолого-педагогическую поддержку детей с ограниченными возможностями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образования и науки Республики Казахстан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Асылова Б.А.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Сарсембаев К.М.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9 сентября 2010 года № 704 "Об утверждении Правил организации скрининга"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Гиният А.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28 декабря 2015 года № 708 и исполняющего обязанности Министра национальной экономики Республики Казахстан от 30 декабря 2015 года № 832 "Об утверждении критериев оценки степени риска и проверочных листов в области защиты прав ребенка"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образования и науки Республики Казахстан и Министра национальной экономики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 А.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19 февраля 2016 года № 134 "Об утверждении Правил оценки и определения потребности в специальных социальных услугах"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Сакеев Р.К.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мая 2019 года № 292 "Об утверждении профессионального стандарта "Психологическая и социальная работа"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Сакеев Р.К.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29 августа 2018 года № 379 "Об утверждении Правил деятельности организаций, оказывающих специальные социальные услуги"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Сакеев Р.К.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труда и социальной защиты населения Республики Казахстан от 25 октября 2017 года № 360 "Об утверждении Типовых квалификационных характеристик должностей руководителей, специалистов и других служащих организаций социальной защиты и занятости населения"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Сакеев Р.К.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Сакеев Р.К.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акимата Жамбылской области от 6 января 2021 года № 2 "Об утверждении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Жамбылской области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 Б.М.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акимата города Шахтинска Карагандинской области от 11 ноября 2019 года № 46/01 "Об утверждении Правил приема на обучение в организации образования города Шахтинска, реализующие общеобразовательные учебные программы начального, основного среднего, общего среднего образования"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города Шахтинска Карагандинской области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Шахтинска Карагандинской области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Халтонов А.И.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