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e43c" w14:textId="dbce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15 ноября 2021 года "О внесении изменений и дополнений в некоторые законодательные акты Республики Казахстан по вопросам государственных закупок, закупок недропользователей и субъектов естественных монополий, связи, автомобильного транспорта, обороны и финансирования науки"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марта 2022 года № 41-р.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ноября 2021 года "О внесении изменений и дополнений в некоторые законодательные акты Республики Казахстан по вопросам государственных закупок, закупок недропользователей и субъектов естественных монополий, связи, автомобильного транспорта, обороны и финансирования науки"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Республики Казахстан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в установленном законодательством Республики Казахстан порядке соответствующие ведомственные правовые акты согласно перечню и информировать Министерство финансов Республики Казахстан в установленные перечнем сроки.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обобщать представленную информацию и не позднее месячного срока со дня принятия правовых актов 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2022 года № 41-р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15 ноября 2021 года "О внесении изменений и дополнений в некоторые законодательные акты Республики Казахстан по вопросам государственных закупок, закупок недропользователей и субъектов естественных монополий, связи, автомобильного транспорта, обороны и финансирования науки"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правового 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качественную, своевременную разработку и внесение правового акта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12 октября 2000 года № 470 "О республиканской комиссии по подготовке кадров за рубежом"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мая 2011 года № 575 "Об утверждении Правил базового и программно-целевого финансирования научной и (или) научно-технической деятельности, а также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20 апреля 2011 года № 429 "О создании Высшей научно-технической комиссии при Правительстве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октября 2004 года № 1111 "Вопросы Министерства образования и науки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16 мая 2011 года № 519 "О национальных научных советах"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 августа 2011 года № 891 "Об утверждении Правил организации и проведения государственной научно-технической экспертизы"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отбора претендентов и прохождения научных стажировок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норм финансирования научных организаций, осуществляющих фундаментальные научные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положения об апелляционной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единого оператора информационно-коммуникационной инфраструктуры военного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Д.Ш.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ценообразования на товары (продукцию) военного назначения, товары (продукцию) двойного назначения (применения), работы военного назначения и услуги военного назначения в рамках обеспечения функционирования информационно-коммуникационной инфраструктуры военного назначения, закрепленной за единым оператором информационно-коммуникационной инфраструктуры военного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Д.Ш.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Карабаев М.К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сентября 2014 года № 994 "Вопросы Министерства энергетики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А.Г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2015 года № 1200 "Об утверждении Правил осуществления государственных закупок с применением особого порядка"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национального оператора информационной системы отслеживания международных автомобильных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16 августа 2001 года № 1074 "Об утверждении Положения о Министерстве обороны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Д.Ш.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ноября 2019 года № 832 "Об утверждении Правил передачи, реализации, ликвидации посредством уничтожения, утилизации, захоронения и переработки неиспользуемого имущества, а также предоставления в имущественный наем (аренду) неиспользуемых оборонных объектов"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Сарсембаев А.З.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31 августа 2016 года № 208 "Об утверждении Правил осуществления безналичных платежей и (или) переводов денег на территории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31 августа 2016 года № 207 "Об утверждении Правил открытия, ведения и закрытия банковских счетов клиентов"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ведущим ученым, оплата труда которых осуществляется в рамках базового финансирования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состава апелляционной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заключения договоров услуг государственного образовательного заказа посредством веб-портала государственных закупок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функционирования единого оператора информационно-коммуникационной инфраструктуры военного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Д.Ш.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объектов информационно-коммуникационной инфраструктуры военного назначения, закрепляемых за единым оператором информационно-коммуникационной инфраструктуры военного назначения, за исключением объектов информационно-коммуникационной инфраструктуры военного назначения специальных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Д.Ш.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отнесения боеприпасов к требующим незамедлительного уничтожения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Шпекбаев Р.Н.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уничтожения боеприпасов и очистки местности (объектов) от взрывоопасных предметов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обороны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Хусаинов М.Р.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20 января 2015 года № 21 "Об утверждении квалификационных требований и перечня документов, подтверждающих соответствие заявителя на осуществление деятельности по предоставлению услуг в области связи"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21 января 2015 года № 34 "Об утверждении Правил присвоения полос частот, радиочастот (радиочастотных каналов), эксплуатации радиоэлектронных средств и высокочастотных устройств, а также проведения расчета электромагнитной совместимости радиоэлектронных средств гражданского назначения"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13 августа 2019 года № 73 "Об утверждении Правил осуществления деятельности субъектами естественных монополий"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24 мая 2018 года № 374 "Об утверждении 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Карабаев М.К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заключения, внесения изменений, дополнений и расторжения соглашения о стимулировании предпринимательства, а также мониторинга их исполнения, типовой формы соглашения о стимулировании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Карабаев М.К.,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А.Г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23 мая 2018 года № 203 "Об утверждении форм отчетов при проведении разведки и добычи углеводородов, осуществлении операций в сфере добычи и оборота нефти и (или) сырого газа, урана, угля, проведении опытно-промышленной добычи и добычи урана и Правил их представления"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А.Г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"Об утверждении типовых контрактов на недропользование"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А.Г.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28 декабря 2015 года № 694 "Об утверждении Правил формирования и ведения реестров в сфере государственных закупок"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положения и порядка работы согласительной комиссии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перечня товаров, работ, услуг, по которым необходимо привлечение экспертной комиссии либо эксперта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перечня товаров, по которым государственные закупки осуществляются из электронного каталога товаров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перечня товаров, работ, услуг, по которым государственные закупки осуществляются способом конкурса с использованием рамочного соглашения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перечня товаров, работ, услуг, по которым государственные закупки осуществляются способом конкурса с использованием рейтингово-балльной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11 декабря 2015 года № 648 "Об утверждении Правил осуществления государственных закупок"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Премьер-Министра Республики Казахстан – Министра финансов Республики Казахстан от 4 февраля 2020 года № 104 "Об утверждении Правил подготовки ежегодного отчета о государственных закупках"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28 декабря 2015 года № 693 "Об утверждении Правил сбора, обобщения и анализа отчетности государственных закупок, в том числе порядка формирования отчетности государственных закупок"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национального оператора информационной системы отслеживания международных автомобильных перевозок и требований к нему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11 мая 2016 года № 224 "Об утверждении Положения о Комитете внутреннего государственного аудита Министерства финансов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 Е.Т.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25 ноября 2015 года № 725 "О некоторых вопросах планирования и реализации проектов государственно-частного партнерства"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национальной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Абдыкадыров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перечня товаров, работ, услуг, по которым государственные закупки осуществляются способом конкурса с использованием расчета стоимости жизненного цикла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– Национальный Банк Республики Казахстан;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