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78ec" w14:textId="e777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января 2022 года "О внесении изменений и дополнений в некоторые законодательные акты Республики Казахстан по вопросам развития конкуренции"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марта 2022 года № 61-р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января 2022 года "О внесении изменений и дополнений в некоторые законодательные акты Республики Казахстан по вопросам развития конкуренции"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 и ежемесячно, не позднее 10 числа следующего месяца, информировать Агентство по защите и развитию конкуренции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Агентству по защите и развитию конкуренции Республики Казахстан (по согласованию) обобщать представленную информацию и не позднее 20 числа месяца следующего квартала 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марта 2022 года № 61 -р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3 января 2022 года "О внесении изменений и дополнений в некоторые законодательные акты Республики Казахстан по вопросам развития конкуренции"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5 октября 2020 года № 428 "О некоторых вопросах Агентства по защите и развитию конкуренции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С.К.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государственного предприятия, акционерного общества, товарищества с ограниченной ответственностью субъектом специального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Самбетов Б.К.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октября 2009 года № 1725 "О создании акционерного общества "Казахстанский центр модернизации и развития жилищно- коммунального хозяйства"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Дауылбаев Е.А.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994 "Вопросы Министерства энергетики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Ж.Д.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сентября 2015 года № 740 "Об определении организации по модернизации и развитию жилищно- коммунального хозяйства"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Дауылбаев Е.А.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декабря 2015 года № 1057 "Об определении юридических лиц по сопровождению республиканских и местных проектов государственночастного партнерства"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Усеров И.Е.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января 2020 года № 14 "Об определении оператора по техническому обеспечению процедур тестирования и бесперебойного функционирования единой автоматизированной базы данных (информационной системы) по персоналу государственной службы"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Сергазиева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указания об устранении нарушений требований земельного законодательства Республики Казахстан, выдаваемого субъекту государственного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Бекбауов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заключения на предмет соответствия законодательству Республики Казахстан в области защиты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Самбетов Б.К.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Самбетов Б.К.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оценки воздействия на конкуренцию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С.К.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по проведению анализа состояния конкуренции на рынках финансовых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согласованию), АРРФР (по согласованию), НБ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М.Т.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 Шолпанкулов Б.Ш.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равного доступа к ключевой мощности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Р.Н.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размещения в публичном доступе информации, необходимой для обеспечения свободной смены продавца (поставщика)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М.Т.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методических рекомендаций по разработке и внедрению внутреннего акта антимонопольного комплаенса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С.К.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типовой формы договора между доверенным лицом и субъектом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Самбетов Б.К.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реестра доверенных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Самбетов Б.К.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оператора (операторов) рынка централизованной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Ж.Д.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привлечения независимых экспертов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лекарственных средств, подлежащих ценовому регулированию для оптовой и розничной реализации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М.Т.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22 декабря 2014 года № 157 "О некоторых вопросах планирования и реализации концессионных проектов"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Усеров И.И.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24 февраля 2015 года № 137 "Об утверждении Правил организации централизованных торгов электрической энергией"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Ж.Д.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отмене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20 марта 2015 года № 226 "Об определении оператора рынка централизованной торговли"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Ж.Д.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марта 2015 года № 236 "Об утверждении Правил разработки и выполнения государственного задания"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25 ноября 2015 года № 725 "О некоторых вопросах планирования и реализации проектов государственно-частного партнерства"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Усеров И.И.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ноября 2015 года № 741 "Об утверждении Методики по проведению анализа и оценки состояния конкурентной среды на товарном рынке"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С.К.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ноября 2015 года № 746 "Об утверждении Положения и регламента согласительной комиссии"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Самбетов Б.К.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11 декабря 2015 года № 648 "Об утверждении Правил осуществления государственных закупок"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Кеңбеил Д. 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15 марта 2016 года № 134 "Об утверждении Правил ценообразования на товары, работы, услуги, производимые и реализуемые субъектом государственной монополии"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Самбетов Б.К.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13 июня 2016 года № 499 "Об утверждении форм, предназначенных для сбора административных данных"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июня 2016 года № 576 "Об утверждении формы индивидуальной карты занятости и правила ее 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труда и социальной защиты населения Республики Казахстан от 3 августа 2017 года № 232 "Об утверждении Правил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взносов,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28 августа 2017 года № 280 "Об утверждении Правил и условий субсидирования затрат работодателей, создающих специальные рабочие места для трудоустройства инвалидов"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27 февраля 2017 года № 85 "Об утверждении Методики по проведению анализа состояния конкуренции в отношении финансовых организаций"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согласованию), АРРФР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М.Т.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труда и социальной защиты населения Республики Казахстан от 29 сентября 2017 года № 320 "Об утверждении Правил и случаев регистрации и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приказа Министра энергетики Республики Казахстан от 24 января 2018 года № 26 "Об определении оператора в области поддержки казахстанских кадров и производителей в отношении углеводородов и урана"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приказа Министра энергетики Республики Казахстан от 19 февраля 2018 года № 59 "Об определении оператора учета сырой нефти и газового конденсата"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Жахметова Ж.З.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28 апреля 2018 года № 154 "Об утверждении Правил формирования и функционирования информационной системы учета сырой нефти и газового конденсата"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Жахметова Ж.З.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энергетики Республики Казахстан от 4 мая 2018 года № 159 "Об утверждении Правил формирования и ведения реестра товаров, работ и услуг, используемых при проведении операций по недропользованию по углеводородам и добыче урана, и их производителей, включая критерии их оценки для внесения в данный реестр"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 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4 мая 2018 года № 173 "Об утверждении Методики по выявлению монопольно высокой (низкой) цены"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Самбетов Б.К.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5 мая 2018 года № 160 "Об утверждении Правил мониторинга выполнения недропользователям и обязательств по контракту на недропользование"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28 мая 2018 года № 214 "Об утверждении Положения о центральной комиссии по разведке и разработке месторождений углеводородов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19 июня 2018 года № 259 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10 декабря 2018 года № 489 "Об утверждении Правил формирования и ведения Реестра групп лиц"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Ж.Д.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29 марта 2019 года № 154 "Об утверждении Правил формирования национальной системы прогнозирования трудовых ресурсов и использования ее результатов"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приказа Министра энергетики Республики Казахстан от 19 августа 2019 года № 282 "Об определении оператора независимой экспертизы базовых проектных документов и анализов разработки"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15 октября 2019 года № 776 "Об утверждении перечня видов деятельности, технологически связанных с производством товаров, работ, услуг по ведению государственного градостроительного кадастра"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Дауылбаев Е.А.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24 октября 2019 года № 924 "Об утверждении перечня видов деятельности, технологически связанных с изготовлением документов, удостоверяющих личность"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приказ Министра здравоохранения Республики Казахстан от 27 марта 2020 года № КР ДСМ-20/2020 "Об утверждении Перечня видов деятельности, технологически связанных с услугами, осуществляемыми субъектом государственной монополии"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Есмагамбетова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25 мая 2020 года № 120 "Об утверждении Перечня видов деятельности, технологически связанных с ведением мониторинга состояния окружающей среды, метеорологического и гидрологического мониторинга"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Момышев Т.А.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29 мая 2020 года № 66 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Әмірғалиев А.Х.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здравоохранения Республики Казахстан от 11 декабря2020 года № КР ДСМ-247/2020 "Об утверждении правил регулирования, формирования предельных цен и наценки на лекарственные средства, а также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по защите и развитию конкуренции Республики Казахстан от 24 декабря 2020 года № 2 "Об утверждении Правил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 и принятия мер антимонопольного реагирования"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Р.Н.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 июля 2021 года № 201 "Об утверждении Перечня видов деятельности, технологически связанных с услугами по диагностике особо опасных болезней животных и диагностике энзоотических болезней животных"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15 сентября 2021 года № 491 "Об утверждении перечня видов деятельности, технологически связанных с экспертной деятельностью, отнесенной к государственной монополии"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Дауылбаев Е.А.</w:t>
            </w:r>
          </w:p>
        </w:tc>
      </w:tr>
    </w:tbl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сельского хозяйства Республики Казахстан;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юстиции Республики Казахстан;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Агентство по защите и развитию конкуренции Республики Казахстан;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здравоохранения Республики Казахстан;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труда и социальной защиты населения Республики Казахстан;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индустрии и инфраструктурного развития Республики Казахстан;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внутренних дел Республики Казахстан;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Агентство Республики Казахстан по делам государственной службы;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финансов Республики Казахстан;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Агентство Республики Казахстан по регулированию и развитию финансового рынка;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Национальный Банк Республики Казахстан;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