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d677" w14:textId="3e6d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14 июля 2022 года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 и внесении изменения в распоряжение Премьер-Министра Республики Казахстан от 11 февраля 2022 года № 25-р "О мерах по реализации Закона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2022 года № 128-р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2022 года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февраля 2022 года № 25-р "О мерах по реализации Закона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91,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128-р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обусловлено Законом Республики Казахстан от 14 июля 2022 года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"Вопросы Министерства юстиции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390 "Об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цифровой трансформации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юридического лица, осуществляющего организационное и методологическое сопровождение цифровой трансформации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августа 2018 года № 488 "Об утверждении Национального антикризисного плана реагирования на инциденты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сентября 2016 года № 529 "Об утверждении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сентября 2013 года № 909 "Об утверждении Правил осуществления собственником и (или) оператором, а также третьим лицом мер по защите персональных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сентября 2013 года № 929 "Об утверждении Правил оформления, выдачи, замены, сдачи, изъятия и уничтожения свидетельства о рождении"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мая 2016 года № 277 "Об утверждении Правил выплаты единовременной компенсации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инвалидности или получения увечья (ранения, травмы, контузии) в период миротворческой операции"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августа 2013 года № 868 "Об утверждении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января 2018 года № 36 "Об утверждении Правил проведения дактилоскопической и геномной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Сунтаев К.И.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2014 года № 1142 "Об утверждении Правил предоставления специальных социальных услуг несовершеннолетним, находящимся в организации образования с особым режимом содержания"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подключения и использования автоматизированной системы сбора, обработки и обмена информацией по событиям и инцидентам информационной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26 июня 2020 года № 80, Председателя Агентства Республики Казахстан по противодействию коррупции (Антикоррупционной службы) от 29 июня 2020 года № 199 и Министра финансов Республики Казахстан от 14 июля 2020 года № 675 "Об утверждении Правил отбора на первоначальную профессиональную подготовку и условия ее прохождения для лиц, поступающих на службу в органы прокуратуры, антикоррупционную службу и службу экономических расследований, а также основания их отчисления от первоначальной профессиональной подготовки"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Генерального Прокурора Республики Казахстан, Председателя Агентства Республики Казахстан по противодействию коррупции (Антикоррупционной службы) и Председателя Агентства по финансовомумониторингу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Саркулов У.С.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Елемесов Ж.Ф.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сентября 2018 года № 522 "Об утверждении программы нравственно-духовного образования "Самопознание"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28 сентября 2020 года № 352/НҚ "Об утверждении Правил формирования, проверки и использования электронных документов с применением сервиса цифровых документов"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построения "умных" городов (эталонный стандарт "умных" городов Республики Казахстан)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25 июля 2019 года № 174/НҚ "Об утверждении Правил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управлению данными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12 августа 2019 года № 193/НҚ "Об утверждении правил разработки, реализации, сопровождения реализации, мониторинга и развития архитектуры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12 июля 2019 года № 158/НҚ "Об утверждении Методики расчета стоимости информационно-коммуникационных услуг для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23 ноября 2016 года № 254 "Об утверждении каталога информационно-коммуникационных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 июля 2018 года № 304 "Об утверждении Типовой архитектуры "электронного акимата"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Жамбакин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29 января 2018 года № 29 "Об утверждении Правил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31 мая 2018 года № 239 "Об утверждении Требований по развитию архитектуры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29 июня 2019 года № 146/НҚ "Об утверждении Правил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29 июня 2019 года № 143/НҚ "Об утверждении правил составления и рассмотрения технических заданий на создание и развитие объектов информатизации "электронного правительства"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27 июня 2019 года № 140/НҚ "Об утверждении методики расчета и нормативов затрат на создание, развитие и сопровождение объектов информатизации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29 июня 2019 года № 144/НҚ "Об утверждении Правил проведения экспертизы в сфере информатизации инвестиционных предложений, финансово-экономических обоснований бюджетных инвестиций"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29 июня 2019 года № 145/НҚ "Об утверждении Правил определения и использования стандартных решений, подлежащих многократному использованию при создании и развитии объектов информатизации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 июня 2020 года № 224/НҚ "Об утверждении Правил проведения аккредитации удостоверяющих центров"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16 августа 2019 года № 199/НҚ "Об утверждении Правил проведения мониторинга событий информационной безопасности объектов информатизации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оборонной и аэрокосмической промышленности Республики Казахстан от 28 марта 2018 года № 52/НҚ "Об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затрат по государственным услугам, оказываемым Национальным оператором почты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29 июля 2016 года № 65 "Об утверждении Правил предоставления услуг почтовой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29 июля 2016 года № 71 "Об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оборонной и аэрокосмической промышленности Республики Казахстан от 16 марта 2018 года № 45/НҚ "Об утверждении Правил передачи резервных копий электронных информационных ресурсов на единую платформу резервного хранения электронных информационных ресурсов"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реестра статических адресов сетей передачи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 КНБ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Дарменов Б.Д.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106 "Об утверждении перечня государственных и иных услуг в электронной форме, оказываемых посредством веб-портала "электронного правительства", и абонентского устройства подвижной сети"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некоторых приказов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Министра по инвестициям и развитию Республики Казахстан от 26 января 2016 года № 83 "Об утверждении Правил деятельности Единого контакт-центра"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Министра по инвестициям и развитию Республики Казахстан от 26 января 2016 года № 81 "Об утверждении Правил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20 ноября 2014 года № 98 "Об утверждении Правил ведения реестра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проактивных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29 октября 2016 года № 232 "Об утверждении Правил функционирования государственной информационной системы разрешений и уведомлений"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552 "Об утверждении Правил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 М.С.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Министра индустрии и инфраструктурного развития Республики Казахстан от 6 апреля 2020 года № 186 "Об утверждении Правил оказания государственной услуги "Аттестация юридических лиц на право проведения работ в области промышленной безопасности"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стоимости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образовательный заказ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 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31 "Об утверждении Правил совершения нотариальных действий нотариусами"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32 "Об утверждении Правил по нотариальному делопроизводству"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 и предоставления гарантированного социального пакета"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 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12 июня 2020 года № 11-1-4/192 "Об утверждении Правил оказания государственных услуг в сфере государственной регистрации актов гражданского состояния за рубежом"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4 января 2018 года № 11-1-4/1 "Об утверждении Правил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мая 2016 года № 583 "Об утверждении формы и Правил оформления, заполнения, учета, хранения, передачи, расходования, уничтожения формуляра для изготовления документов, удостоверяющих личность (кроме удостоверения беженца)"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9 октября 2020 года № ҚР ДСМ-122/2020 "Об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В.Ю.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4-3/267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30 марта 2020 года № 267 "Об утверждении Правил оказания государственных услуг по вопросам документирования и регистрации населения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3 января 2018 года № 2 "Об утверждении Инструкции о ведении уголовного судопроизводства в электронном формате"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общественного развития Республики Казахстан от 30 апреля 2021 года № 149 "Об утверждении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31 мая 2019 года № 521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Кенбейл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 Ж.Х.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Кенбейл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 Ж.Х.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Кенбейл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 Ж.Х.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июля 2020 года № 286 "Об утверждении Правил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науки и высшего образования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требования по оснащению производственных объектов баз нефтепродуктов контрольными приборами учета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марта 2015 года № 230 "Об утверждении Правил устройства электроустановок"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Ж.Д.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14 июля 2020 года № 253 "Об утверждении Критериев по определению оператора электронных аукционов на предоставление права недропользования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30 июля 2020 года № 269 "Об утверждении Правил проведения аукциона с использованием интернет-ресурса оператора электронных аукционов на предоставление права недропользования по углеводородам в электронной форме"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26 ноября 2019 года № 385 "Об утверждении Правил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4 ноября 2019 года № 357 "Об утверждении Перечня и сроков оснащения производственных объектов, подлежащих оснащению приборами учета сырой нефти и газового конденсата".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Жахметова Ж.З.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сельского хозяйства Республики Казахстан от 2 февраля 2018 года № 60 "Об утверждении формы и Правил выдачи удостоверений охотника, рыбака и егеря"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национальной безопасности Республики Казахстан от 27 марта 2018 года № 25/н "Об утверждении Правил функционирования системы централизованного управления сетями телекоммуникаций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Дарменов Б.Д.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Дарменов Б.Д.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2 июля 2010 года № 168 "Об утверждении Правил представления и использования в научных целях баз данных в деидентифицированном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9 июля 2010 года № 172 "Об утверждении Правил участия органов государственной статистики в разработке и формировании статистической методологии"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9 июля 2010 года № 173 "Об утверждении Правил представления респондентами первичных статистических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9 июля 2010 года № 174 "Об утверждении Правил утверждения статистических форм для проведения общегосударственных и ведомственных статистических наблюдений, инструкций по их заполнению"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обязанности Председателя Агентства Республики Казахстан по статистике от 14 июля 2010 года № 183 "Об утверждении Правил представления административных данных административными источниками на безвозмездной основе"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30 марта 2015 года № 53 "Об утверждении типовой методики описания процесса производства статистической информации государственными органами"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марта 2015 года № 285 "Об утверждении типовой методики формирования метаданных для применения Государственными органами"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по стратегическому планированию и реформам Республики Казахстан от 23 октября 2020 года № 9-нқ "Об утверждении Положения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Руководителя Бюро национальной статистики Агентства по стратегическому планированию и реформам Республики Казахстан от 4 ноября 2020 года № 3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Республики Казахстан по стратегическому планированию и реформам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Ж.Н.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 состава сведений по участкам недр, включенным в программу управления государственным фондом недр, подлежащих публикации в открытом доступе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совместныйприказ Министра экологии, геологии и природных ресурсов Республики Казахстан и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Момышев Т.А.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Баймишев Р.Н.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АФМ – Агентство Республики Казахстан по финансовому мониторингу 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 – Агентство по стратегическому планированию и реформам Республики Казахстан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АСПиР – Бюро национальной статистики Агентства по стратегическому планированию и реформам Республики Казахстан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