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6c8d" w14:textId="fa86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распоряжение Премьер-Министра Республики Казахстан от 20 апреля 2022 года № 83-р "Об образовании Совета по технологической политике при Правительстве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октября 2022 года № 172-р.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20 апреля 2022 года № 83-р "Об образовании Совета по технологической политике при Правительстве Республики Казахстан" следующие изменения и дополнение: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технологической политике при Правительстве Республики Казахстан,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"первый вице-министр цифрового развития, инноваций и аэрокосмической промышленности Республики Казахстан, секретарь"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цифрового развития, инноваций и аэрокосмической промышленности Республики Казахстан, секретарь";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образования и науки Республики Казахстан"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науки и высшего образования Республики Казахстан";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"Министр индустрии и инфраструктурного развития Республики Казахстан" дополнить строкой следующего содержания: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просвещения Республики Казахстан";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"специалист по цифровому развитию офиса в городе Нур-Султане Всемирного Банка в Казахстане (по согласованию)" изложить в следующей редакции: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по цифровому развитию офиса в городе Астане Всемирного Банка в Казахстане (по согласованию)";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по технологической политике при Правительстве Республики Казахстан, утвержденном указанным распоряжением: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Организация и порядок деятельности Совета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образования, деятельности и упразднения консультативно-совещательных органов при Правительстве Республики Казахстан, утвержденными постановлением Правительства Республики Казахстан от 16 марта 1999 года № 247.".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