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ef24" w14:textId="3d7e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Конституционного закона Республики Казахстан от 5 ноября 2022 года "О внесении изменений и дополнений в некоторые конституционные законы Республики Казахстан по вопросам реализации Послания Главы государства от 16 марта 2022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декабря 2022 года № 190-р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для реализации Конституционного закона Республики Казахстан от 5 ноября 2022 года "О внесении изменений и дополнений в некоторые конституционные законы Республики Казахстан по вопросам реализации Послания Главы государства от 16 марта 2022 года" (далее −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Президенту Республики Казахстан и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анализировать, обобщать и не позднее 5 числа месяца размещать на общедоступном государственном объекте информатизации сводную информацию по реализации указанного Конституционного закона.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2022 года № 190-р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для реализации Конституционного закона Республики Казахстан от 5 ноября 2022 года "О внесении изменений и дополнений в некоторые конституционные законы Республики Казахстан по вопросам реализации Послания Главы государства от 16 марта 2022 года"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Лицо, ответственное за качество, своевременность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правовых актов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11 ноября 1996 года № 3205 "Об утверждении Положения о Центральной избирательной комиссии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Лепеха И.В.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Республики Казахстан от 19 мая 2012 года № 643дсп "Об утверждении перечня должностей органов внутренних дел, уголовно-исполнительной системы, органов гражданской защиты и государственной фельдъегерской службы Республики Казахстан, которым присваиваются специальные звания, и соответствующих им предельных специальных званий"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Лепеха И.В.,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Кульшимбаев И.Д.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июня 2005 года № 607 "Вопросы Министерства внутренних дел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Лепеха И.В.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июня 2022 года № 355 "О некоторых вопросах реализации Указа Президента Республики Казахстан от 13 апреля 2022 года № 872 "О мерах по дебюрократизации деятельности государственного аппарата"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перечня и границ избирательных округов по выборам депутатов Мажилиса Парламента по одномандатным территориальным избирательным округам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Центральной избирательной комиссии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К.В.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некоторые постановления Центральной избирательной комиссии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Центральной избирательной комиссии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К.В.,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Щегорцова А.Г.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квалификационных требований к членам территориальных избирательных комиссий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Центральной избирательной комиссии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К.В.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аккредитации общественных объединений и некоммерческих организаций, к уставной деятельности которых относится осуществление деятельности по наблюдению за выборами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Центральной избирательной комиссии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Щегорцова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приобретения товаров, работ и услуг, необходимых для организации и деятельности избирательных комиссий в период подготовки и проведения выборов, референдума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Центральной избирательной комиссии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 С.С.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Б.Б.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от 21 июня 2021 года № 102 и постановление Центральной избирательной комиссии Республики Казахстан от 22 июня 2021 года № 4/407 "Об утверждении перечня документов, представляемых кандидатами в акимы города районного значения, села, поселка, сельского округа в районную (городскую) избирательную комиссию для проверки соответствия требованиям законодательства Республики Казахстан в сфере государственной службы"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Председателя Агентства Республики Казахстан по делам государственной службы и постановление Центральной избирательной комиссии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 – Центральная избирательная комиссия Республики Казахстан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