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c70ef" w14:textId="f8c70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30 декабря 2022 года "О внесении изменений и дополнений в некоторые законодательные акты Республики Казахстан по вопросам реализации отдельных поручений Главы государства"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13 февраля 2023 года № 28-р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2022 года "О внесении изменений и дополнений в некоторые законодательные акты Республики Казахстан по вопросам реализации отдельных поручений Главы государства" (далее –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Президенту Республики Казахстан и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акты согласно перечню;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ежемесячно, не позднее 30 числа, размещать на общедоступном государственном объекте информатизации информацию о разработке и принятии правовых актов согласно перечню.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юстиции Республики Казахстан анализировать, обобщать и не позднее 5 числа месяца размещать на общедоступном государственном объекте информатизации сводную информацию по реализации указанного Закона.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2023 года № 28-р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30 декабря 2022 года "О внесении изменений и дополнений в некоторые законодательные акты Республики Казахстан по вопросам реализации отдельных поручений Главы государства"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правовых актов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этапов отбора и конкурса на занятие административной государственной должности корпуса "Б"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Жолманов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5 октября 2020 года № 428 "О некоторых вопросах Агентства по защите и развитию конкуренции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 А.С.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указы Президента Республики Казахстан от 29 декабря 2015 года № 152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некоторых вопросах прохождения государственной службы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и от 22 июля 2019 года № 74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некоторых вопросах Агентства Республики Казахстан по делам государственной службы и Агентства Республики Казахстан по противодействию коррупции (Антикоррупционной службы)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Жолманов А.С.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8 ноября 1999 года № 90 "Об утверждении Инструкции о порядке представления к награждению государственными наградами Республики Казахстан и их вручения, Образцов документов к государственным наградам Республики Казахстан и Описания знаков государственных наград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Дауешов Н.М.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критериев отнесения субъектов частного предпринимательства к субъектам креативных индустрий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Еркинбаев Е.М.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видов экономической деятельности, относящихся к креативной индустрии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Еркинбаев Е.М.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Правил, условий и сроков первичной регистрации транспортных средств, выпущенных в обращение в государствах – членах Евразийского экономического союза и ввезенных на территорию Республики Казахстан до 1 сентября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Лепеха И.Н.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установления минимальной оптовой цены на производимые, ввозимые и (или) реализуемые в Республике Казахстан социально значимые 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Шаккалиев А.А.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выделения средств общественному фонду "Қазақстан халқына" от чистого дохода акционерного общества "Фонд национального благосостояния "Самрук-Қазына"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Усеров И.Е.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национальной компании в области привлечения инвестиций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Айдаров А.А.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 требований въезда (ввоза) на территорию Республики Казахстан автотранспортных средств, зарегистрированных в компетентном органе другого государства, и их эксплуатации на территории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Идырысов А.С.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постановления Правительства Республики Казахстан от 5 ноября 2012 года № 1403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кодекса корпоративного управления акционерного общества "Фонд национального благосостояния "Самрук-Қазына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и от 8 ноября 2012 года № 1418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Устава акционерного общества "Фонд национального благосостояния "Самрук-Қазына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Усеров И.Е.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24 сентября 2014 года № 1011 "Вопросы Министерства национальной экономики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Усеров И.Е.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12 апреля 2010 года № 296 "Об утверждении Правил проведения мониторинга состояния продовольственной безопасности"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Бекбауов Б.А.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28 сентября 2011 года № 1103 "Об утверждении Правил приобретения государством прав на имущество по договору дарения"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Темирбеков Д.О.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19 сентября 2014 года № 994 "Вопросы Министерства энергетики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Магауов А.М.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Дауешов Н.М.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14 января 2016 года № 13 "О некоторых вопросах реализации государственной поддержки инвестиций"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Айдаров А.А.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Есмагамбетова А.С.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24 августа 2017 года № 502 "Об утверждении Правил разработки проекта республиканского бюджета"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Темирбеков Д.О.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29 ноября 2017 года № 790 "Об утверждении Системы государственного планирования в Республике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Амрин А.К.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15 января 2018 года № 10 "О Республиканской бюджетной комиссии"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Т.М.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10 сентября 2019 года № 672 "Об утверждении Правил определения единого оператора маркировки и прослеживаемости товаров и требований к информационной системе маркировки и прослеживаемости товаров"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Шаккалиев А.А.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 октября 2020 года № 633 "Об утверждении Правил организации деятельности торговых рынков, требований к содержанию территории, оборудованию и оснащению торгового рынка"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Шаккалиев А.А.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17 мая 2022 года № 312 "Об утверждении Правил заключения, внесения изменений, прекращения действия соглашения об инвестиционных обязательствах и типовой формы соглашения об инвестиционных обязательствах"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Айдаров А.А.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10 июля 2019 года № 497 "О мерах по реализации указов Президента Республики Казахстан от 17 июня 2019 года № 17 и от 1 июля 2019 года № 46 "О мерах по дальнейшему совершенствованию системы государственного управления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Шаккалиев А.А.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Темирбеков Д.О.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30 июня 2022 года № 453 "Об утверждении Правил определения государственного предприятия, акционерного общества, товарищества с ограниченной ответственностью субъектом специального права"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Самбетов Б.К.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постановление Правительства Республики Казахстан от 21 ноября 2002 года № 932 "Об утверждении перечня национальных институтов развития и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уполномоченных на реализацию мер государственного стимулирования промышленности"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Торебаев К.К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25 декабря 2015 года № 1068 "Об утверждении Правил разработки и оценки меморандума государственного органа, входящего в структуру Правительства Республики Казахстан, местного исполнительного органа области, города республиканского значения"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Амрин А.К.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23 сентября 2014 года № 1003 "Вопросы Министерства культуры и спорта Республики Казахстан"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Дауешов Н.М.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24 апреля 2008 года № 387 "О некоторых вопросах Министерства финансов Республики Казахстан"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Темирбеков Д.О.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22 июня 2005 года № 607 "Вопросы Министерства внутренних дел Республики Казахстан"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Лепеха И.Н.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августа 2013 года № 852 "Об утверждении Правил оформления, выдачи, замены, сдачи, изъятия и уничтожения паспорта гражданина Республики Казахстан, удостоверения личности гражданина Республики Казахстан, вида на жительство иностранца в Республике Казахстан, удостоверения лица без гражданства, удостоверения беженца и проездного документа"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4 июля 2013 года № 684 "Об утверждении образцов паспорта гражданина Республики Казахстан, удостоверения личности гражданина Республики Казахстан, вида на жительство иностранца в Республике Казахстан, удостоверения лица без гражданства, удостоверения беженца, проездного документа и требований к их защите"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января 2018 года № 36 "Об утверждении Правил проведения дактилоскопической и геномной регистрации"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Сунтаев К.И.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 утверждении условий распределения прибыли, начисления дивидендов по простым и (или) привилегированным акциям и (или бессрочным) финансовым инструментам, а также проведения обратного выкупа собственных акций банком второго уровня, для обеспечения финансовой устойчивости и (или) оздоровления которого используются средства государственного бюджета, Национального фонда Республики Казахстан, Национального Банка Республики Казахстан и (или) его дочерних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АРРФР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Кизатов О.Т.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некоторые постановления Правления Национального Банка Республики Казахстан по вопросам платежей и платежных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установки летних площадок при объектах общественного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акимата города Алматы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Алматы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Абдыкадыров А.Е.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оказания услуг государственным учреждением Вооруженных Сил Республики Казахстан, специализирующимся в области аэропортовской деятельности, и использования денег от реализации таких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обороны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Камалетдинов С.Б.,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Т.М.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тарифов на оказываемые услуги государственным учреждением Вооруженных Сил Республики Казахстан, специализирующимся в области культуры, предоставляемые на платной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обороны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Камалетдинов С.Б.,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Т.М.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оказания услуг государственным учреждением Вооруженных Сил Республики Казахстан, специализирующимся в области культуры, и использования денег от реализации таких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обороны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Камалетдинов С.Б.,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Т.М.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порядка определения региональных операторов распределения нефтепродуктов на сельскохозяйственные работы, а также формирования и распределения объемов нефтепродуктов для производителей сельскохозяйственной продукции в периоды весенне-полевых и уборочных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Тамабек А.Г.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ведения перечня приоритетных видов деятельности, осуществляемых на территории специальных экономических зон"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индустрии и инфраструктурного развития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Идырысов А.С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значений результатов обучения, предоставляющих лицам, завершившим обучение в организациях образования и организациях образования при Президенте Республики Казахстан в рамках государственного заказа по программам высшего или послевузовского образования, возможность занятия административных государственных должностей корпуса "Б" без проведения конкурса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Жолманов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распределения, расходования, мониторинга и отчетности средств Фонда поддержки инфраструктуры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просвещения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Жекебаев Д.Ш.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планирования и реализации бюджетных инвестиций в рамках пилотного национального проекта в области образования и Правил процедур исполнения бюджета при реализации пилотного национального проекта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просвещения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МП,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Жекебаев Д.Ш.,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Темирбеков Д.О.,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Амрин А.К.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порядка отчуждения (приобретения) по договору мены имущества в виде автотранспортных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Управляющего делами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УДП РК (по согласованию)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Дарибаев М.А.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методики расчета целевых индикаторов в области торговли для оценки эффективности деятельности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Заместителя Премьер-Министра - Министра торговли и интеграции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Шаккалиев А.А.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регистрации в информационной системе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Заместителя Премьер-Министра - Министра торговли и интеграции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Балыкбаев К.Т.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 формы подтверждения целевого назначения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Заместителя Премьер-Министра - Министра торговли и интеграции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Кушукова Ж.С.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заключения, изменения и расторжения соглашений об инвестициях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Заместителя Премьер-Министра - Министра иностранных дел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Айдаров А.А.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оператора веб-портала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Усеров И.Е.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предельных цен на оптовую реализацию нефтепродуктов для стационарных автозаправочных станций, на которые установлено государственное регулирование цен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Магауов А.М.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 национального доклада по управлению государственными активами и квазигосударственным сектором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Усеров И.Е.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исполняющего обязанности Министра торговли и интеграции Республики Казахстан от 1 августа 2022 года № 314-НҚ "Об утверждении Правил возмещения части затрат субъектов промышленно-инновационной деятельности по продвижению отечественных товаров и услуг обрабатывающей промышленности, а также информационно-коммуникационных услуг на внешние рынки в рамках принятых международных обязательств, перечня отечественных товаров и услуг обрабатывающей промышленности, а также информационно-коммуникационных услуг, по которым частично возмещаются затраты по их продвижению на внешние рынки"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Заместителя Премьер-Министра - Министра торговли и интеграции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Торебаев К.К.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1 февраля 2016 года № 49 "Об утверждении проверочного листа за соблюдением законодательства Республики Казахстан о регулировании торговой деятельности"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Шаккалиев А.А.,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совместный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Агентства Республики Казахстан по делам государственной службы от 19 апреля 2021 года № 66, Министра цифрового развития, инноваций и аэрокосмической промышленности Республики Казахстан от 19 апреля 2021 года № 138/НҚ, Председателя Комитета по правовой статистике и специальным учетам Генеральной прокуратуры Республики Казахстан от 20 апреля 2021 года № 4 и Министра информации и общественного развития Республики Казахстан от 20 апреля 2021 года № 133 "Об утверждении Методики операционной оценки взаимодействия государственного органа с физическими и юридическими лицами"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 согласованию),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МЦРИАП,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Беркимбаев Б.С.,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Турысов А.Н.,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Кадирова Д.Р.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информации и общественного развития Республики Казахстан от 28 апреля 2021 года № 145 "Об утверждении Правил работы на интернет-портале открытого диалога"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информации и общественного развития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Кадирова Д.Р.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8 октября 2020 года № 644 "Об утверждении положений республиканского государственного учреждения "Комитет санитарно-эпидемиологического контроля Министерства здравоохранения Республики Казахстан" и его территориальных подразделений"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здравоохранения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Есмагамбетова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индустрии и инфраструктурного развития Республики Казахстан от 1 июля 2019 года № 468 "Об утверждении Правил ведения единого реестра участников специальных экономических зон"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инфраструктурного развития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Идырысов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индустрии и инфраструктурного развития Республики Казахстан от 11 июля 2019 года № 500 "Об утверждении Правил представления управляющей компанией специальной экономической и индустриальной зон отчетности"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инфраструктурного развития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Идырысов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индустрии и инфраструктурного развития Республики Казахстан от 19 июля 2019 года № 522 "Об утверждении форм типовых договоров, заявление и анкет по вопросам специальных экономических и индустриальных зон"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индустрии и инфраструктурного развития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Идырысов А.С.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индустрии и инфраструктурного развития Республики Казахстан от 30 июля 2019 года № 571 "Об утверждении требований к концепциям создания специальной экономической и индустриальной зоны"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индустрии и инфраструктурного развития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Идырысов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индустрии и инфраструктурного развития Республики Казахстан от 15 октября 2019 года № 775 "Об утверждении Правил распределения управляющей компанией специальной экономической или индустриальной зоны земельных участков между участниками специальной экономической или индустриальной зоны"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инфраструктурного развития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Идырысов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изменения и дополнений в приказ Министра финансов Республики Казахстан от 25 февраля 2015 года № 126 "Об утверждении Правил рассмотрения и отбора целевых трансфертов на развитие"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Заместителя Премьер-Министра -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Темирбеков Д.О.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4 декабря 2014 года № 540 "Об утверждении Правил исполнения бюджета и его кассового обслуживания"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Заместителя Премьер-Министра -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Темирбеков Д.О.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11 декабря 2015 года № 648 "Об утверждении Правил осуществления государственных закупок"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Заместителя Премьер-Министра -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Кенбеил Д.М.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30 ноября 2016 года № 629 "Об утверждении Инструкции по проведению бюджетного мониторинга"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Заместителя Премьер-Министра -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Темирбеков Д.О.,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Амрин А.К.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 декабря 2016 года № 630 "Об утверждении Правил составления и представления бюджетной отчетности государственными учреждениями, администраторами бюджетных программ, уполномоченными органами по исполнению бюджета и аппаратами акимов городов районного значения, сел, поселков, сельских округов"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Заместителя Премьер-Министра -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Темирбеков Д.О.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 февраля 2018 года № 110 "Об утверждении форм некоторых таможенных документов"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Заместителя Премьер-Министра -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Биржанов Е.Е.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7 февраля 2018 года № 136 "Об утверждении перечня уполномоченных органов, ответственных за взимание поступлений в республиканский бюджет, за возврат из бюджета и (или) зачет излишне (ошибочно) уплаченных сумм в бюджет неналоговых поступлений, поступлений от продажи основного капитала, трансфертов, сумм погашения бюджетных кредитов, от продажи финансовых активов государства, займов"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Заместителя Премьер-Министра -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Биржанов Е.Е.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приказы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Заместителя Премьер-Министра -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Темирбеков Д.О.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некоторые приказы Министра национальной экономики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Усеров И.Е.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1 февраля 2017 года № 36 "Об утверждении Правил ценообразования на общественно значимых рынках"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Абдикаримов А.А.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13 августа 2019 года № 73 "Об утверждении Правил осуществления деятельности субъектами естественных монополий"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Абдикаримов А.А.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19 ноября 2019 года № 90 "Об утверждении Правил формирования тарифов"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Абдикаримов А.А.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цифрового развития, инноваций и аэрокосмической промышленности Республики Казахстан от 16 июня 2021 года № 213/НҚ "Об утверждении Правил обращения посредством видеоконференцсвязи или видеообращения участников административной процедуры к руководителям государственных органов и их заместителям"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Турысов А.Н.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31 октября 2014 года № 92 "Об утверждении Правил представления сведений по мониторингу производства, транспортировки (перевозки), хранения, отгрузки и реализации товарного, сжиженного нефтяного и сжиженного природного газа"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А.Г.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3 ноября 2014 года № 96 "Об утверждении Правил розничной реализации и пользования товарным и сжиженным нефтяным газом"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А.Г.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13 ноября 2014 года № 121 "Об утверждении Правил определения предельной цены сырого и товарного газа, приобретаемого национальным оператором в рамках преимущественного права государства"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А.Г.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8 декабря 2014 года № 184 "Об утверждении Правил определения предельной цены на розничную реализацию нефтепродуктов, на которые установлено государственное регулирование цен"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Магауов А.М.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15 декабря 2014 года № 209 "Правила определения предельных цен оптовой реализации товарного газа на внутреннем рынке Республики Казахстан и предельных цен сжиженного нефтяного газа, реализуемого в рамках плана поставки сжиженного нефтяного газа на внутренний рынок Республики Казахстан вне товарных бирж"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А.Г.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19 мая 2015 года № 361 "Об установлении предельных цен на розничную реализацию нефтепродуктов, на которые установлено государственное регулирование цен"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Магауов А.М.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27 февраля 2018 года № 142 "Об утверждении перечня приоритетных видов деятельности в разрезе специальных экономических зон, соответствующих целям создания специальной экономической зоны, а также Правил включения приоритетных видов деятельности в перечень приоритетных видов деятельности в разрезе специальных экономических зон, соответствующих целям создания специальной экономической зоны"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индустрии и инфраструктурного развития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Идырысов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индустрии и инфраструктурного развития Республики Казахстан от 27 июня 2019 года № 446 "Об утверждении положения о специальной комиссии"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индустрии и инфраструктурного развития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Идырысов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приказа исполняющего обязанности Министра индустрии и инфраструктурного развития Республики Казахстан от 17 июля 2019 года № 516 "Об утверждении состава специальной комиссии"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индустрии и инфраструктурного развития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Идырысов А.С.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73"/>
    <w:bookmarkStart w:name="z20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МИОР – Министерство информации и общественного развития Республики Казахстан;</w:t>
      </w:r>
    </w:p>
    <w:bookmarkEnd w:id="174"/>
    <w:bookmarkStart w:name="z20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– Министерство сельского хозяйства Республики Казахстан;</w:t>
      </w:r>
    </w:p>
    <w:bookmarkEnd w:id="175"/>
    <w:bookmarkStart w:name="z20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АЗРК – Агентство по защите и развитию конкуренции Республики Казахстан;</w:t>
      </w:r>
    </w:p>
    <w:bookmarkEnd w:id="176"/>
    <w:bookmarkStart w:name="z20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 – Генеральная прокуратура Республики Казахстан;</w:t>
      </w:r>
    </w:p>
    <w:bookmarkEnd w:id="177"/>
    <w:bookmarkStart w:name="z20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Казахстан;</w:t>
      </w:r>
    </w:p>
    <w:bookmarkEnd w:id="178"/>
    <w:bookmarkStart w:name="z20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 – Министерство индустрии и инфраструктурного развития Республики Казахстан;</w:t>
      </w:r>
    </w:p>
    <w:bookmarkEnd w:id="179"/>
    <w:bookmarkStart w:name="z20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Казахстан;</w:t>
      </w:r>
    </w:p>
    <w:bookmarkEnd w:id="180"/>
    <w:bookmarkStart w:name="z20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 – Министерство обороны Республики Казахстан;</w:t>
      </w:r>
    </w:p>
    <w:bookmarkEnd w:id="181"/>
    <w:bookmarkStart w:name="z20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АРРФР – Агентство Республики Казахстан по регулированию и развитию финансового рынка;</w:t>
      </w:r>
    </w:p>
    <w:bookmarkEnd w:id="182"/>
    <w:bookmarkStart w:name="z20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АДГС – Агентство Республики Казахстан по делам государственной службы;</w:t>
      </w:r>
    </w:p>
    <w:bookmarkEnd w:id="183"/>
    <w:bookmarkStart w:name="z21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– Министерство культуры и спорта Республики Казахстан;</w:t>
      </w:r>
    </w:p>
    <w:bookmarkEnd w:id="184"/>
    <w:bookmarkStart w:name="z21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 – Министерство просвещения Республики Казахстан;</w:t>
      </w:r>
    </w:p>
    <w:bookmarkEnd w:id="185"/>
    <w:bookmarkStart w:name="z21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УДП РК – Управление Делами Президента Республики Казахстан;</w:t>
      </w:r>
    </w:p>
    <w:bookmarkEnd w:id="186"/>
    <w:bookmarkStart w:name="z21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МТИ – Министерство торговли и интеграции Республики Казахстан;</w:t>
      </w:r>
    </w:p>
    <w:bookmarkEnd w:id="187"/>
    <w:bookmarkStart w:name="z21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– Министерство иностранных дел Республики Казахстан;</w:t>
      </w:r>
    </w:p>
    <w:bookmarkEnd w:id="188"/>
    <w:bookmarkStart w:name="z21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НБ – Национальный Банк Республики Казахстан; </w:t>
      </w:r>
    </w:p>
    <w:bookmarkEnd w:id="189"/>
    <w:bookmarkStart w:name="z21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Казахстан;</w:t>
      </w:r>
    </w:p>
    <w:bookmarkEnd w:id="190"/>
    <w:bookmarkStart w:name="z21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МЦРИАП – Министерство цифрового развития, инноваций и аэрокосмической промышленности Республики Казахстан;</w:t>
      </w:r>
    </w:p>
    <w:bookmarkEnd w:id="191"/>
    <w:bookmarkStart w:name="z21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Республики Казахстан;</w:t>
      </w:r>
    </w:p>
    <w:bookmarkEnd w:id="192"/>
    <w:bookmarkStart w:name="z21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– Министерство энергетики Республики Казахстан.</w:t>
      </w:r>
    </w:p>
    <w:bookmarkEnd w:id="1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