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3bcb" w14:textId="32d3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4 июля 2023 года "О профессиональных квалификациях" и "О внесении изменений и дополнений в некоторые законодательные акты Республики Казахстан по вопросам профессиональных квалификаций, государственных наград, социального обеспечения и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августа 2023 года № 128-р.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4 июля 2023 года </w:t>
      </w:r>
      <w:r>
        <w:rPr>
          <w:rFonts w:ascii="Times New Roman"/>
          <w:b w:val="false"/>
          <w:i w:val="false"/>
          <w:color w:val="000000"/>
          <w:sz w:val="28"/>
        </w:rPr>
        <w:t>"О профессиональных квалификациях"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профессиональных квалификаций, государственных наград, социального обеспечения и образования"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перечень).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анализировать, обобщать и не позднее 5 числа месяца размещать на общедоступном государственном объекте информатизации сводную информацию по реализации указанных законов.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2023 года №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законов Республики Казахстан от 4 июля 2023 года "О профессиональных квалификациях" и "О внесении изменений и дополнений в некоторые законодательные акты Республики Казахстан по вопросам профессиональных квалификаций, государственных наград, социального обеспечения и образования"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создании Национального совета по профессиональным квалификациям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Премьер-Министра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правил создания отраслевых советов по профессиональным квалификациям и утверждении их типового положения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правил формирования, актуализации и ведения реестра профессий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правил признания профессиональных квалификаций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аккредитации центров признания профессиональных квалификаций, переоформления, отзыва, возобновления и прекращения действия аттестата аккредитации, а также типовой формы и условий постаккредитационного договора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разработки и утверждения квалификационных программ, а также требований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правил разработки и (или) актуализации отраслевых рамок квалификаций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разработки и (или) актуализации профессиональных стандартов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формирования, сопровождения и системно-технического обслуживания цифровой платформы Национальной системы квалификаций, интеграции с иными информационными системами, а также анализа и обработки данных по вопросам Национальной системы квалификаций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выдачи, финансирования и распределения между регионами Республики Казахстан единоразовых ваучеров на признание профессиональных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правил формирования потребности рынка труда в признании профессиональных квалификаций с учетом актуальности профессий в текущем и будущем периодах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профессиональных стандартов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профессиональных стандартов для педагогов дошкольного воспитания и обучения, среднего, дополнительного, а также технического и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профессионального стандарта для педагогов (профессорско-преподавательского состава) организаций высшего и (или) послевузовского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науки и высшего образования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профессионального стандарта для энергоаудиторов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И.Е.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профессиональных стандартов для администраторов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профессиональных стандартов для тренеров, тренеров-преподавателей и спортивных судей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Куранбек С.А.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приказ Министра культуры и спорта Республики Казахстан от 19 ноября 2014 года № 100 "Об утверждении Правил проведения аттестации тренеров и спортивных судей"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2023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Куранбек С.А.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профессионального стандарта в сфере судебно-экспертной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профессионального стандарта в области религиозной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К.Ж.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признания результатов обучения, полученных через неформальное образование, а также результатов признания профессиональной квалификации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науки и высшего образования Республики Казахстан и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присуждения и размеров образовательного гранта Президента Республики Казахстан "Өркен"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Е.С.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МНВО – Министерство науки и высшего образования Республики Казахстан;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