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8114" w14:textId="5d88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Национального совета по профессиональным квалификациям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сентября 2023 года № 139-р.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профессиональных квалификациях":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Национальный совет по профессиональным квалификациям (далее – Совет)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распоряжением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" 2023 года № 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Национальном совете по профессиональным квалификациям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совет по профессиональным квалификациям (далее – Совет) является консультативно-совещательным органом при Правительстве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Целями деятельности Совета являются выработка предложений и рекомендаций, координация по вопросам развития Национальной системы квалификаций.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и иными нормативными правовыми актами Республики Казахстан, а также настоящим Положением.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Совета является Министерство труда и социальной защиты населения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Заседания Совета проводятся по мере необходимости.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Совета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рамках поставленных целей на Совет возлагаются следующие задачи: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основным направлениям Национальной системы квалификаций для укрепления связи между рынком труда и системой подготовки кадров;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развитию системы признания профессиональных квалификаций.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и порядок деятельности Совета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и порядок деятельности Совета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образования, деятельности и упразднения консультативно-совещательных органов при Правительстве Республики Казахстан, утвержденными постановлением Правительства Республики Казахстан от 16 марта 1999 года № 247.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распоряжению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" 2023 года № 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>Национального совета по профессиональным квалификациям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Премьер-Министра – Министр труда и социальной защиты населения Республики Казахстан, председатель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науки и высшего образования Республики Казахстан, заместитель председателя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просвещения Республики Казахстан, заместитель председателя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труда и социальной защиты населения Республики Казахстан, секретарь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депутаты Парламента Республики Казахстан (по согласованию)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по стратегическому планированию и реформам Республики Казахстан (по согласованию)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регулированию и развитию финансового рынка (по согласованию)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торговли и интеграции Республики Казахстан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экологии и природных ресурсов Республики Казахстан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цифрового развития, инноваций и аэрокосмической промышленности Республики Казахстан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сельского хозяйства Республики Казахстан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здравоохранения Республики Казахстан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туризма и спорта Республики Казахстан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культуры и информации Республики Казахстан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водных ресурсов и ирригации Республики Казахстан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транспорта Республики Казахстан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промышленности и строительства Республики Казахстан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по чрезвычайным ситуациям Республики Казахстан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энергетики Республики Казахстан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Отделом социального развития Аппарата Правительства Республики Казахстан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Астаны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Алматы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Шымкента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области Абай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Акмолинской области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Актюбинской области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Алматинской области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Атырауской области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Западно-Казахстанской области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акима Жамбылской области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акима области Жетісу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Карагандинской области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Костанайской области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Кызылординской области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Мангистауской области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Павлодарской области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Северо-Казахстанской области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Туркестанской области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области Ұлытау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Восточно-Казахстанской области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председателя правления Национальной палаты предпринимателей Республики Казахстан "Атамекен" (по согласованию)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Федерации профсоюзов Республики Казахстан (по согласованию)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Национального органа по профессиональным квалификациям (по согласованию)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председатели отраслевых советов по профессиональным квалификациям (по согласованию).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