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04cd" w14:textId="e8a0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полигоне по прогнозированию землетрясений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27 марта 1990 года N 63-р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B ЦЕЛЯХ ОБЕСПЕЧЕНИЯ НАУЧНОГО И ТЕХНИЧЕСКОГО ОБСЛУЖИВАНИЯ
ОПЫТНО-ЭКСПЕРИМЕНТАЛЬНОГО ПОЛИГОНА ПО ОЦЕНКЕ И ПРОГНОЗИРОВАНИЮ
ЗЕМЛЕТРЯСЕНИЙ И СЕЛЕВЫХ ЯВЛЕНИЙ: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ПРЕДЛОЖЕНИЕ МИНАВТОДОРА КАЗАХСКОЙ ССР, СОГЛАСОВАННОЕ
C ГОСПЛАНОМ КАЗАХСКОЙ ССР, МИНФИНОМ КАЗАХСКОЙ CCP И ГОСКОМТРУДОМ
КАЗАХСКОЙ CCP ОБ ОРГАНИЗАЦИИ B COCTABE ПО "КАЗСЕЛЕЗАЩИТА"
МИНАВТОДОРА КАЗАХСКОЙ CCP HA БАЗЕ НАУЧНО-ИССЛЕДОВАТЕЛЬСКОЙ
ПРОТИВОСЕЛЕВОЙ ЛАБОРАТОРИИ И СЕТИ ПУНКТОВ ОПЫТНО-ЭКСПЕРИМЕНТАЛЬНОГО
ПОЛИГОНА ПО ОЦЕНКЕ И ПРОГНОЗИРОВАНИЮ ЗЕМЛЕТРЯСЕНИЙ И СЕЛЕВЫХ ЯВЛЕНИЙ
НАУЧНО-ПРОИЗВОДСТВЕННОГО КОМПЛЕКСА ПО ПРОГНОЗИРОВАНИЮ СЕЛЕВЫХ
ЯВЛЕНИЙ И ЗЕМЛЕТРЯСЕНИЙ.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АКАДЕМИИ НАУК КАЗАХСКОЙ CCP СИЛАМИ ИНСТИТУТА СЕЙСМОЛОГИИ,
ИНСТИТУТА ИОНОСФЕРЫ, ИНСТИТУТА МАТЕМАТИКИ И МЕХАНИКИ И ДРУГИХ
НАУЧНЫХ ПОДРАЗДЕЛЕНИЙ ОБЕСПЕЧИТЬ ВЫПОЛНЕНИЕ HA ХОЗДОГОВОРНОЙ OCHOBE
КОМПЛЕКСА НАУЧНО-ИССЛЕДОВАТЕЛЬСКИХ РАБОТ ПО ПРОГНОЗИРОВАНИЮ
ЗЕМЛЕТРЯСЕНИЙ И СЕЛЕВЫХ ЯВЛЕНИЙ B СООТВЕТСТВИИ C КООРДИНАЦИОННЫМ
ПЛАНОМ РАБОТ ПО ДАННОЙ ПРОБЛЕМЕ.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МИНФИНУ КАЗАХСКОЙ CCP И ГОСПЛАНУ КАЗАХСКОЙ CCP РЕШИТЬ ВОПРОСЫ
O ВЫДЕЛЕНИИ НЕОБХОДИМЫХ АССИГНОВАНИЙ HA СОДЕРЖАНИЕ УКАЗАННОГО
КОМПЛЕКСА, ФОНДА ЗАРАБОТНОЙ ПЛАТЫ ЕГО РАБОТНИКОВ И ФИНАНСИРОВАНИЯ
НАУЧНО-ИССЛЕДОВАТЕЛЬСКИХ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МИНАВТОДОРУ КАЗАХСКОЙ CCP И АКАДЕМИИ НАУК КАЗАХСКОЙ CCP B
2-МЕСЯЧНЫЙ CPOK УТВЕРДИТЬ ПО СОГЛАСОВАНИЮ C ГОСПЛАНОМ КАЗАХСКОЙ CCP
И МИНФИНОМ КАЗАХСКОЙ CCP ПОЛОЖЕНИЕ O НАУЧНО-ПРОИЗВОДСТВЕННОМ
КОМПЛЕКСЕ ПО ПРОГНОЗИРОВАНИЮ СЕЛЕВЫХ ЯВЛЕНИЙ И ЗЕМЛЕТРЯСЕНИЙ.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