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e83e" w14:textId="e6de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материальной помощи работникам органов государственного 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25 мая 1995 г. N 189-р 
     Утратило силу - постановлением Правительства Республики Казахстан от 16 июля 2002 года №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руководителям органов государственного управления оказывать в пределах установленных фондов оплаты труда материальную помощь работникам этих органов при приобретении ими путевок в ведомственные санатории и дома отдыха, а также в санатории и дома отдыха других ведомств, расположенные на территории Республики, из расчета 70 процентов стоимости путевки для самого работника и 50 процентов - для супруги (супруга) сверх сумм, предусмотренных абзацем седьмым пункта 1 постановления Совета Министров Казахской ССР от 26 октября 1989 г. N 333.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распоряжение Премьер-министра Кабинета Министров Казахской ССР от 21 марта 1991 г. N 44.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