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e552" w14:textId="33de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регистрации (перерегистрации) центральных исполнительных органов, их территориальных подразделений и других подведомственных им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декабря 1996 г. N 546-р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Указов Президента Республики Казахстан, имеющих силу Закона, от 17 апреля 1995 г. N 2198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и от 30 декабря 1995 г. N 2738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U952738_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постановление Верховного Совета Республики Казахстан от 27 декабря 1995 г. "О введении в действие Гражданского кодекса Республики Казахстан (общая часть)":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Руководителям центральных исполнительных органов в месячный срок обеспечить регистрацию (перерегистрацию) центральных исполнительных органов, их территориальных подразделений и других подведомственных им юридических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исполнительным органам, созданным и реорганизованным в соответствии с Указом Президента Республики Казахстан от 29 октября 1996 г. N 3168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U963168_ </w:t>
      </w:r>
      <w:r>
        <w:rPr>
          <w:rFonts w:ascii="Times New Roman"/>
          <w:b w:val="false"/>
          <w:i w:val="false"/>
          <w:color w:val="000000"/>
          <w:sz w:val="28"/>
        </w:rPr>
        <w:t>
 "О совершенствовании структуры центральных исполнительных органов и сокращении численности государственных органов", произвести регистрацию (перерегистрацию) в установленные законодательством сроки.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к 20 декабря 1996 года и к 1 февраля 1997 года представить в Правительство Республики Казахстан информацию о регистрации (перерегистрации) центральных исполнительных органов, их территориальных подразделений и других подведомственных им юридических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Первого заместителя Премьер-Министра Республики Казахстан Есимова А.С.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