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 standalone="yes"?>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<w:body><w:p w14:paraId="98f591d" w14:textId="98f591d"><w:pPr><w:spacing w:after="0"/><w:ind w:left="0"/><w:jc w:val="left"/><w15:collapsed w:val="false"/></w:pPr><w:r><w:rPr><w:rFonts w:ascii="Times New Roman"/><w:b w:val="false"/><w:i w:val="false"/><w:color w:val="000000"/><w:sz w:val="28"/></w:rPr><w:t>
				</w:t></w:r><w:r><w:drawing><wp:inline distT="0" distB="0" distL="0" distR="0"><wp:extent cx="2057400" cy="571500"/><wp:effectExtent l="0" t="0" r="0" b="0"/><wp:docPr id="0" name="" descr=""/><wp:cNvGraphicFramePr><a:graphicFrameLocks noChangeAspect="true"/></wp:cNvGraphicFramePr><a:graphic><a:graphicData uri="http://schemas.openxmlformats.org/drawingml/2006/picture"><pic:pic><pic:nvPicPr><pic:cNvPr id="1" name=""/><pic:cNvPicPr/></pic:nvPicPr><pic:blipFill><a:blip r:embed="rId3"/><a:stretch><a:fillRect/></a:stretch></pic:blipFill><pic:spPr><a:xfrm><a:off x="0" y="0"/><a:ext cx="2057400" cy="571500"/></a:xfrm><a:prstGeom prst="rect"><a:avLst/></a:prstGeom></pic:spPr></pic:pic></a:graphicData></a:graphic></wp:inline></w:drawing></w:r><w:r><w:rPr><w:rFonts w:ascii="Times New Roman"/><w:b w:val="false"/><w:i w:val="false"/><w:color w:val="000000"/><w:sz w:val="28"/></w:rPr><w:t>
			
					</w:t></w:r></w:p><w:p><w:pPr><w:spacing w:after="0"/><w:ind w:left="0"/><w:jc w:val="left"/></w:pPr><w:r><w:rPr><w:rFonts w:ascii="Times New Roman"/><w:b/><w:i w:val="false"/><w:color w:val="000000"/><w:sz w:val="28"/></w:rPr><w:t>О Концепции реформирования системы пенсионного обеспечения в Республике Казахстан</w:t></w:r></w:p><w:p><w:pPr><w:spacing w:after="0"/><w:ind w:left="0"/><w:jc w:val="left"/></w:pPr><w:r><w:rPr><w:rFonts w:ascii="Times New Roman"/><w:b w:val="false"/><w:i w:val="false"/><w:color w:val="000000"/><w:sz w:val="28"/></w:rPr><w:t>
					
			</w:t></w:r><w:r><w:rPr><w:rFonts w:ascii="Times New Roman"/><w:b/><w:i/><w:color w:val="888888"/></w:rPr><w:t>Утративший силу</w:t></w:r><w:r><w:rPr><w:rFonts w:ascii="Times New Roman"/><w:b w:val="false"/><w:i w:val="false"/><w:color w:val="000000"/><w:sz w:val="28"/></w:rPr><w:t>
			
			
		
					</w:t></w:r></w:p><w:p><w:pPr><w:spacing w:after="0"/><w:ind w:left="0"/><w:jc w:val="both"/></w:pPr><w:r><w:rPr><w:rFonts w:ascii="Times New Roman"/><w:b w:val="false"/><w:i w:val="false"/><w:color w:val="000000"/><w:sz w:val="28"/></w:rPr><w:t>Распоряжение Премьер-Министра Республики Казахстан от 19 марта 1997 г. N 70-р. Утратило силу - постановлением Правительства РК от 9 февраля 2005 г. N 124 (P050124)</w:t></w:r></w:p><w:p><w:pPr><w:spacing w:after="0"/><w:ind w:left="0"/><w:jc w:val="both"/></w:pPr><w:r><w:rPr><w:rFonts w:ascii="Times New Roman"/><w:b w:val="false"/><w:i w:val="false"/><w:color w:val="000000"/><w:sz w:val="28"/></w:rPr><w:t>
</w:t></w:r><w:r><w:rPr><w:rFonts w:ascii="Times New Roman"/><w:b w:val="false"/><w:i w:val="false"/><w:color w:val="000000"/><w:sz w:val="28"/></w:rPr><w:t>


      В целях выполнения Программы действий Правительства Республики Казахстан по углублению реформ на 1996-1997 годы: 
</w:t></w:r><w:r><w:br/></w:r><w:r><w:rPr><w:rFonts w:ascii="Times New Roman"/><w:b w:val="false"/><w:i w:val="false"/><w:color w:val="000000"/><w:sz w:val="28"/></w:rPr><w:t>

      1. Одобрить прилагаемую Концепцию реформирования системы пенсионного обеспечения в Республике Казахстан. 
</w:t></w:r><w:r><w:br/></w:r><w:r><w:rPr><w:rFonts w:ascii="Times New Roman"/><w:b w:val="false"/><w:i w:val="false"/><w:color w:val="000000"/><w:sz w:val="28"/></w:rPr><w:t>

      2. Утвердить прилагаемый Календарный план мероприятий по реформированию системы пенсионного обеспечения в Республике Казахстан.&lt;*&gt; 
</w:t></w:r><w:r><w:br/></w:r><w:r><w:rPr><w:rFonts w:ascii="Times New Roman"/><w:b w:val="false"/><w:i w:val="false"/><w:color w:val="000000"/><w:sz w:val="28"/></w:rPr><w:t>

      Сноска. Календарный план мероприятий утратил силу - постановлением Правительства РК от 1 июля 1997 г. N 1040 
</w:t></w:r><w:r><w:rPr><w:rFonts w:ascii="Times New Roman"/><w:b w:val="false"/><w:i w:val="false"/><w:color w:val="000000"/><w:sz w:val="28"/></w:rPr><w:t xml:space="preserve"> P971040_ </w:t></w:r><w:r><w:rPr><w:rFonts w:ascii="Times New Roman"/><w:b w:val="false"/><w:i w:val="false"/><w:color w:val="000000"/><w:sz w:val="28"/></w:rPr><w:t>
 . 
</w:t></w:r><w:r><w:br/></w:r><w:r><w:rPr><w:rFonts w:ascii="Times New Roman"/><w:b w:val="false"/><w:i w:val="false"/><w:color w:val="000000"/><w:sz w:val="28"/></w:rPr><w:t>

      3. Рабочей группе, министерствам, государственным комитетам, иным центральным исполнительным органам, являющимся разработчиками, включенным в Календарный план мероприятий по реформированию системы пенсионного обеспечения в Республике Казахстан, обеспечить подготовку и внесение проектов законов в строгом соответствии с установленными сроками в Канцелярию Премьер-Министра Республики Казахстан. 
</w:t></w:r><w:r><w:br/></w:r><w:r><w:rPr><w:rFonts w:ascii="Times New Roman"/><w:b w:val="false"/><w:i w:val="false"/><w:color w:val="000000"/><w:sz w:val="28"/></w:rPr><w:t>

      4. Контроль за исполнением настоящего распоряжения возложить на Заместителя Премьер-Министра Республики Казахстан - Министра финансов Республики Казахстан Павлова А. С. 
</w:t></w:r><w:r><w:br/></w:r><w:r><w:rPr><w:rFonts w:ascii="Times New Roman"/><w:b w:val="false"/><w:i w:val="false"/><w:color w:val="000000"/><w:sz w:val="28"/></w:rPr><w:t>

Премьер-Министр 
</w:t></w:r></w:p><w:p><w:pPr><w:spacing w:after="0"/><w:ind w:left="0"/><w:jc w:val="both"/></w:pPr><w:r><w:rPr><w:rFonts w:ascii="Times New Roman"/><w:b w:val="false"/><w:i w:val="false"/><w:color w:val="000000"/><w:sz w:val="28"/></w:rPr><w:t>
</w:t></w:r><w:r><w:rPr><w:rFonts w:ascii="Times New Roman"/><w:b w:val="false"/><w:i w:val="false"/><w:color w:val="000000"/><w:sz w:val="28"/></w:rPr><w:t>


 
</w:t></w:r></w:p><w:p><w:pPr><w:spacing w:after="0"/><w:ind w:left="0"/><w:jc w:val="both"/></w:pPr><w:r><w:rPr><w:rFonts w:ascii="Times New Roman"/><w:b w:val="false"/><w:i w:val="false"/><w:color w:val="000000"/><w:sz w:val="28"/></w:rPr><w:t>

                                            Одобрена
</w:t></w:r><w:r><w:br/></w:r><w:r><w:rPr><w:rFonts w:ascii="Times New Roman"/><w:b w:val="false"/><w:i w:val="false"/><w:color w:val="000000"/><w:sz w:val="28"/></w:rPr><w:t>

                                 распоряжением Премьер-Министра
</w:t></w:r><w:r><w:br/></w:r><w:r><w:rPr><w:rFonts w:ascii="Times New Roman"/><w:b w:val="false"/><w:i w:val="false"/><w:color w:val="000000"/><w:sz w:val="28"/></w:rPr><w:t>

                                      Республики Казахстан
</w:t></w:r><w:r><w:br/></w:r><w:r><w:rPr><w:rFonts w:ascii="Times New Roman"/><w:b w:val="false"/><w:i w:val="false"/><w:color w:val="000000"/><w:sz w:val="28"/></w:rPr><w:t>

                                    от 19 марта 1997 г. N 70-р
</w:t></w:r></w:p><w:p><w:pPr><w:spacing w:after="0"/><w:ind w:left="0"/><w:jc w:val="both"/></w:pPr><w:r><w:rPr><w:rFonts w:ascii="Times New Roman"/><w:b w:val="false"/><w:i w:val="false"/><w:color w:val="000000"/><w:sz w:val="28"/></w:rPr><w:t>
</w:t></w:r><w:r><w:rPr><w:rFonts w:ascii="Times New Roman"/><w:b w:val="false"/><w:i w:val="false"/><w:color w:val="000000"/><w:sz w:val="28"/></w:rPr><w:t>


                              Концепция 
</w:t></w:r><w:r><w:br/></w:r><w:r><w:rPr><w:rFonts w:ascii="Times New Roman"/><w:b w:val="false"/><w:i w:val="false"/><w:color w:val="000000"/><w:sz w:val="28"/></w:rPr><w:t>

                  реформирования системы пенсионного 
</w:t></w:r><w:r><w:br/></w:r><w:r><w:rPr><w:rFonts w:ascii="Times New Roman"/><w:b w:val="false"/><w:i w:val="false"/><w:color w:val="000000"/><w:sz w:val="28"/></w:rPr><w:t>

                  обеспечения в Республике Казахстан 
</w:t></w:r></w:p><w:p><w:pPr><w:spacing w:after="0"/><w:ind w:left="0"/><w:jc w:val="both"/></w:pPr><w:r><w:rPr><w:rFonts w:ascii="Times New Roman"/><w:b w:val="false"/><w:i w:val="false"/><w:color w:val="000000"/><w:sz w:val="28"/></w:rPr><w:t>
</w:t></w:r><w:r><w:rPr><w:rFonts w:ascii="Times New Roman"/><w:b w:val="false"/><w:i w:val="false"/><w:color w:val="000000"/><w:sz w:val="28"/></w:rPr><w:t>


                             1. ВВЕДЕНИЕ 
</w:t></w:r></w:p><w:p><w:pPr><w:spacing w:after="0"/><w:ind w:left="0"/><w:jc w:val="both"/></w:pPr><w:r><w:rPr><w:rFonts w:ascii="Times New Roman"/><w:b w:val="false"/><w:i w:val="false"/><w:color w:val="000000"/><w:sz w:val="28"/></w:rPr><w:t>
</w:t></w:r><w:r><w:rPr><w:rFonts w:ascii="Times New Roman"/><w:b w:val="false"/><w:i w:val="false"/><w:color w:val="000000"/><w:sz w:val="28"/></w:rPr><w:t>


      Проблема материального обеспечения достойной старости актуальна для всех стран мира, в том числе и для экономически благополучных. Это обусловлено естественным увеличением доли престарелых граждан в общей численности населения вследствие эволюции социальных и экономических взаимоотношений государства и гражданина, работодателя и работника, родителей и детей. 
</w:t></w:r><w:r><w:br/></w:r><w:r><w:rPr><w:rFonts w:ascii="Times New Roman"/><w:b w:val="false"/><w:i w:val="false"/><w:color w:val="000000"/><w:sz w:val="28"/></w:rPr><w:t>

      Существующая в Казахстане система пенсионного обеспечения, основанная на принципе солидарности поколений, практически исчерпала свои возможности. Кризис финансового положения Пенсионного фонда требует радикальных изменений и безотлагательного проведения реформы системы пенсионного обеспечения. 
</w:t></w:r><w:r><w:br/></w:r><w:r><w:rPr><w:rFonts w:ascii="Times New Roman"/><w:b w:val="false"/><w:i w:val="false"/><w:color w:val="000000"/><w:sz w:val="28"/></w:rPr><w:t>

      Предлагаемая Концепция определяет основные стратегические направления пенсионной реформы. 
</w:t></w:r></w:p><w:p><w:pPr><w:spacing w:after="0"/><w:ind w:left="0"/><w:jc w:val="both"/></w:pPr><w:r><w:rPr><w:rFonts w:ascii="Times New Roman"/><w:b w:val="false"/><w:i w:val="false"/><w:color w:val="000000"/><w:sz w:val="28"/></w:rPr><w:t>
</w:t></w:r><w:r><w:rPr><w:rFonts w:ascii="Times New Roman"/><w:b w:val="false"/><w:i w:val="false"/><w:color w:val="000000"/><w:sz w:val="28"/></w:rPr><w:t>


                       2. СОВРЕМЕННОЕ СОСТОЯНИЕ 
</w:t></w:r><w:r><w:br/></w:r><w:r><w:rPr><w:rFonts w:ascii="Times New Roman"/><w:b w:val="false"/><w:i w:val="false"/><w:color w:val="000000"/><w:sz w:val="28"/></w:rPr><w:t>

                       ПЕНСИОННОГО ОБЕСПЕЧЕНИЯ 
</w:t></w:r></w:p><w:p><w:pPr><w:spacing w:after="0"/><w:ind w:left="0"/><w:jc w:val="both"/></w:pPr><w:r><w:rPr><w:rFonts w:ascii="Times New Roman"/><w:b w:val="false"/><w:i w:val="false"/><w:color w:val="000000"/><w:sz w:val="28"/></w:rPr><w:t>
</w:t></w:r><w:r><w:rPr><w:rFonts w:ascii="Times New Roman"/><w:b w:val="false"/><w:i w:val="false"/><w:color w:val="000000"/><w:sz w:val="28"/></w:rPr><w:t>


      Действующая система пенсионного обеспечения основана на выплатах пенсий состоявшимся пенсионерам за счет обязательных пенсионных взносов работающих. 
</w:t></w:r><w:r><w:br/></w:r><w:r><w:rPr><w:rFonts w:ascii="Times New Roman"/><w:b w:val="false"/><w:i w:val="false"/><w:color w:val="000000"/><w:sz w:val="28"/></w:rPr><w:t>

      Ключевыми характеристиками действующей пенсионной системы являются: 
</w:t></w:r><w:r><w:br/></w:r><w:r><w:rPr><w:rFonts w:ascii="Times New Roman"/><w:b w:val="false"/><w:i w:val="false"/><w:color w:val="000000"/><w:sz w:val="28"/></w:rPr><w:t>

       государственная монополия на пенсионное обеспечение; 
</w:t></w:r><w:r><w:br/></w:r><w:r><w:rPr><w:rFonts w:ascii="Times New Roman"/><w:b w:val="false"/><w:i w:val="false"/><w:color w:val="000000"/><w:sz w:val="28"/></w:rPr><w:t>

       обезличенность обязательных пенсионных взносов ввиду отсутствия личной ответственности граждан за собственное материальное обеспечение в старости; 
</w:t></w:r><w:r><w:br/></w:r><w:r><w:rPr><w:rFonts w:ascii="Times New Roman"/><w:b w:val="false"/><w:i w:val="false"/><w:color w:val="000000"/><w:sz w:val="28"/></w:rPr><w:t>

       перераспределение пенсионных средств внутри системы. 
</w:t></w:r><w:r><w:br/></w:r><w:r><w:rPr><w:rFonts w:ascii="Times New Roman"/><w:b w:val="false"/><w:i w:val="false"/><w:color w:val="000000"/><w:sz w:val="28"/></w:rPr><w:t>

      Такая система эффективна лишь в условиях плановой директивной экономики, практически полной занятости трудоспособного населения, тотального контроля со стороны государственного аппарата и сложившегося соотношения пенсионеров и работающих граждан. Поэтому пенсионная система обеспечивала относительно высокий уровень пенсий - их размер зависел от заработной платы, полученной в последние годы работы, трудового стажа и возраста, а большое количество льгот делало выход на пенсию привлекательным. 
</w:t></w:r><w:r><w:br/></w:r><w:r><w:rPr><w:rFonts w:ascii="Times New Roman"/><w:b w:val="false"/><w:i w:val="false"/><w:color w:val="000000"/><w:sz w:val="28"/></w:rPr><w:t>

      Изменение экономической ситуации привело к нарушению функционирования сложившейся пенсионной системы. 
</w:t></w:r><w:r><w:br/></w:r><w:r><w:rPr><w:rFonts w:ascii="Times New Roman"/><w:b w:val="false"/><w:i w:val="false"/><w:color w:val="000000"/><w:sz w:val="28"/></w:rPr><w:t>

      Пенсионная система, с одной стороны, стала не способной обеспечить минимальные потребности большинства пенсионеров, а с другой, стала обременительной для экономики. 
</w:t></w:r><w:r><w:br/></w:r><w:r><w:rPr><w:rFonts w:ascii="Times New Roman"/><w:b w:val="false"/><w:i w:val="false"/><w:color w:val="000000"/><w:sz w:val="28"/></w:rPr><w:t>

      Четко обозначились принципиальные недостатки действующей системы пенсионного обеспечения: 
</w:t></w:r><w:r><w:br/></w:r><w:r><w:rPr><w:rFonts w:ascii="Times New Roman"/><w:b w:val="false"/><w:i w:val="false"/><w:color w:val="000000"/><w:sz w:val="28"/></w:rPr><w:t>

      1. Отсутствие прямой связи между размерами взносов и размерами выплат пенсий. Взносы в пенсионный фонд осуществляются обезличенно, но каждый работник имеет право на получение пенсии независимо от того, регулярно и полно ли его работодатель перечисляет взносы в пенсионный фонд. Государство, со своей стороны, должно выполнять пенсионные обязательства перед гражданином, работодатель которого уклоняется от обязательных взносов в государственный Пенсионный фонд. 
</w:t></w:r><w:r><w:br/></w:r><w:r><w:rPr><w:rFonts w:ascii="Times New Roman"/><w:b w:val="false"/><w:i w:val="false"/><w:color w:val="000000"/><w:sz w:val="28"/></w:rPr><w:t>

      2. Высокая ставка пенсионных взносов увеличивает издержки производства. Взнос в размере 25,5% к заработной плате, перечисляемый в настоящее время в пенсионный фонд, обременителен для экономики. Дальнейшее увеличение ставки взноса для покрытия значительных и постоянно растущих расходов на поддержание уровня жизни пенсионеров в условиях инфляции приведет к еще большему уклонению работодателей от обязательных взносов в государственный Пенсионный фонд. 
</w:t></w:r><w:r><w:br/></w:r><w:r><w:rPr><w:rFonts w:ascii="Times New Roman"/><w:b w:val="false"/><w:i w:val="false"/><w:color w:val="000000"/><w:sz w:val="28"/></w:rPr><w:t>

      3. Низкий уровень собираемости пенсионных взносов обусловлен как общеэкономическими причинами, так и отсутствием должного механизма контроля за поступлением страховых взносов и незаинтересованностью работников в поддержке государственного пенсионного обеспечения. 
</w:t></w:r><w:r><w:br/></w:r><w:r><w:rPr><w:rFonts w:ascii="Times New Roman"/><w:b w:val="false"/><w:i w:val="false"/><w:color w:val="000000"/><w:sz w:val="28"/></w:rPr><w:t>

      4. Большое число льгот при назначении пенсий создает значительную нагрузку на государственный Пенсионный фонд. Действующее законодательство предоставляет право значительному числу людей раньше выходить на пенсию и получать льготные пенсии, размер которых в отдельных случаях выше пенсий по возрасту. В результате работники одних отраслей платят взносы для выплаты пенсий работающим в привилегированных отраслях, из-за чего нарушается принцип социальной справедливости. 
</w:t></w:r><w:r><w:br/></w:r><w:r><w:rPr><w:rFonts w:ascii="Times New Roman"/><w:b w:val="false"/><w:i w:val="false"/><w:color w:val="000000"/><w:sz w:val="28"/></w:rPr><w:t>

      5. Отсутствие персонального учета пенсионных взносов работников не создает стимулов к увеличению отчислений и аккумулированию средств на личных счетах граждан, а также к осуществлению контроля за взносами работодателей. 
</w:t></w:r><w:r><w:br/></w:r><w:r><w:rPr><w:rFonts w:ascii="Times New Roman"/><w:b w:val="false"/><w:i w:val="false"/><w:color w:val="000000"/><w:sz w:val="28"/></w:rPr><w:t>

      6. Неэффективная система управления пенсионным обеспечением, рассредоточенность функции сбора и расходования пенсионных средств по разным организационным структурам способствует нецелевому их использованию и влечет серьезные финансовые потери. 
</w:t></w:r><w:r><w:br/></w:r><w:r><w:rPr><w:rFonts w:ascii="Times New Roman"/><w:b w:val="false"/><w:i w:val="false"/><w:color w:val="000000"/><w:sz w:val="28"/></w:rPr><w:t>

      Выплата пенсии гражданам, пенсионное обеспечение которых осуществляется в соответствии с Законом Республики Казахстан 
</w:t></w:r><w:r><w:rPr><w:rFonts w:ascii="Times New Roman"/><w:b w:val="false"/><w:i w:val="false"/><w:color w:val="000000"/><w:sz w:val="28"/></w:rPr><w:t xml:space="preserve"> Z931100_ </w:t></w:r><w:r><w:rPr><w:rFonts w:ascii="Times New Roman"/><w:b w:val="false"/><w:i w:val="false"/><w:color w:val="000000"/><w:sz w:val="28"/></w:rPr><w:t>
 "О пенсионном обеспечении военнослужащих, лиц начальствующего и рядового состава органов внутренних дел и их семей", учитывая их особенности, производится за счет средств республиканского бюджета. 
</w:t></w:r><w:r><w:br/></w:r><w:r><w:rPr><w:rFonts w:ascii="Times New Roman"/><w:b w:val="false"/><w:i w:val="false"/><w:color w:val="000000"/><w:sz w:val="28"/></w:rPr><w:t>

      Сохранение действующей пенсионной системы неизбежно ведет к обострению ее кризиса и затягивающимся задержкам выплат пенсий. Поэтому действующая пенсионная система в правовом, экономическом и социальном отношениях нуждается в принципиальных изменениях. Реформирование системы пенсионного обеспечения может способствовать развитию экономики государства, от состояния которой зависит улучшение материального обеспечения всех пенсионеров. 
</w:t></w:r></w:p><w:p><w:pPr><w:spacing w:after="0"/><w:ind w:left="0"/><w:jc w:val="both"/></w:pPr><w:r><w:rPr><w:rFonts w:ascii="Times New Roman"/><w:b w:val="false"/><w:i w:val="false"/><w:color w:val="000000"/><w:sz w:val="28"/></w:rPr><w:t>
</w:t></w:r><w:r><w:rPr><w:rFonts w:ascii="Times New Roman"/><w:b w:val="false"/><w:i w:val="false"/><w:color w:val="000000"/><w:sz w:val="28"/></w:rPr><w:t>


                  3. ОСНОВНЫЕ ПРИНЦИПЫ И НАПРАВЛЕНИЯ 
</w:t></w:r><w:r><w:br/></w:r><w:r><w:rPr><w:rFonts w:ascii="Times New Roman"/><w:b w:val="false"/><w:i w:val="false"/><w:color w:val="000000"/><w:sz w:val="28"/></w:rPr><w:t>

                          ПЕНСИОННОЙ РЕФОРМЫ 
</w:t></w:r></w:p><w:p><w:pPr><w:spacing w:after="0"/><w:ind w:left="0"/><w:jc w:val="both"/></w:pPr><w:r><w:rPr><w:rFonts w:ascii="Times New Roman"/><w:b w:val="false"/><w:i w:val="false"/><w:color w:val="000000"/><w:sz w:val="28"/></w:rPr><w:t>
</w:t></w:r><w:r><w:rPr><w:rFonts w:ascii="Times New Roman"/><w:b w:val="false"/><w:i w:val="false"/><w:color w:val="000000"/><w:sz w:val="28"/></w:rPr><w:t>


      Основным принципом проведения реформы должен стать переход от принципа солидарности поколений к принципу персональных пенсионных сбережений, от государственной - к преимущественно негосударственной пенсионной системе. Другими принципами являются: 
</w:t></w:r><w:r><w:br/></w:r><w:r><w:rPr><w:rFonts w:ascii="Times New Roman"/><w:b w:val="false"/><w:i w:val="false"/><w:color w:val="000000"/><w:sz w:val="28"/></w:rPr><w:t>

       государственное регулирование пенсионной системы; 
</w:t></w:r><w:r><w:br/></w:r><w:r><w:rPr><w:rFonts w:ascii="Times New Roman"/><w:b w:val="false"/><w:i w:val="false"/><w:color w:val="000000"/><w:sz w:val="28"/></w:rPr><w:t>

       прямые государственные гарантии по обеспечению минимально установленного прожиточного минимума для граждан, участвовавших в формировании пенсионных фондов не менее 30 лет; 
</w:t></w:r><w:r><w:br/></w:r><w:r><w:rPr><w:rFonts w:ascii="Times New Roman"/><w:b w:val="false"/><w:i w:val="false"/><w:color w:val="000000"/><w:sz w:val="28"/></w:rPr><w:t>

       разграничение пенсионных сбережений и других форм социального обеспечения; 
</w:t></w:r><w:r><w:br/></w:r><w:r><w:rPr><w:rFonts w:ascii="Times New Roman"/><w:b w:val="false"/><w:i w:val="false"/><w:color w:val="000000"/><w:sz w:val="28"/></w:rPr><w:t>

       каждый гражданин трудоспособного возраста подлежит обязательному участию в формировании пенсионных накоплений, включая граждан, на которых распространяется действие Закона Республики Казахстан 
</w:t></w:r><w:r><w:rPr><w:rFonts w:ascii="Times New Roman"/><w:b w:val="false"/><w:i w:val="false"/><w:color w:val="000000"/><w:sz w:val="28"/></w:rPr><w:t xml:space="preserve"> Z931100_ </w:t></w:r><w:r><w:rPr><w:rFonts w:ascii="Times New Roman"/><w:b w:val="false"/><w:i w:val="false"/><w:color w:val="000000"/><w:sz w:val="28"/></w:rPr><w:t>
 "О пенсионном обеспечении военнослужащих, лиц начальствующего и рядового состава органов внутренних дел и их семей"; 
</w:t></w:r><w:r><w:br/></w:r><w:r><w:rPr><w:rFonts w:ascii="Times New Roman"/><w:b w:val="false"/><w:i w:val="false"/><w:color w:val="000000"/><w:sz w:val="28"/></w:rPr><w:t>

       личная ответственность трудоспособных граждан за свое пенсионное обеспечение в старости; 
</w:t></w:r><w:r><w:br/></w:r><w:r><w:rPr><w:rFonts w:ascii="Times New Roman"/><w:b w:val="false"/><w:i w:val="false"/><w:color w:val="000000"/><w:sz w:val="28"/></w:rPr><w:t>

       эффективность инвестирования в сочетании с безопасностью пенсионных сбережений; 
</w:t></w:r><w:r><w:br/></w:r><w:r><w:rPr><w:rFonts w:ascii="Times New Roman"/><w:b w:val="false"/><w:i w:val="false"/><w:color w:val="000000"/><w:sz w:val="28"/></w:rPr><w:t>

       обеспечение права наследования граждан на накопления в негосударственной пенсионной системе; 
</w:t></w:r><w:r><w:br/></w:r><w:r><w:rPr><w:rFonts w:ascii="Times New Roman"/><w:b w:val="false"/><w:i w:val="false"/><w:color w:val="000000"/><w:sz w:val="28"/></w:rPr><w:t>

       каждый гражданин имеет право на дополнительное добровольное пенсионное обеспечение; 
</w:t></w:r><w:r><w:br/></w:r><w:r><w:rPr><w:rFonts w:ascii="Times New Roman"/><w:b w:val="false"/><w:i w:val="false"/><w:color w:val="000000"/><w:sz w:val="28"/></w:rPr><w:t>

       вклад в экономику через инвестирование пенсионных сбережений граждан. 
</w:t></w:r><w:r><w:br/></w:r><w:r><w:rPr><w:rFonts w:ascii="Times New Roman"/><w:b w:val="false"/><w:i w:val="false"/><w:color w:val="000000"/><w:sz w:val="28"/></w:rPr><w:t>

      В переходный период, наличие которого обусловлено необходимостью реализации прав состоявшихся пенсионеров на получение пенсий, а также невозможностью накопления большинством граждан старшего (предпенсионного) возраста достаточных пенсионных сбережений в негосударственной пенсионной системе, состоявшимся пенсионерам государством гарантируется сохранение получаемого размера пенсий из государственного Пенсионного фонда. 
</w:t></w:r><w:r><w:br/></w:r><w:r><w:rPr><w:rFonts w:ascii="Times New Roman"/><w:b w:val="false"/><w:i w:val="false"/><w:color w:val="000000"/><w:sz w:val="28"/></w:rPr><w:t>

      Размер государственных пенсий гражданам, вышедшим на пенсию после начала пенсионной реформы, будет сокращаться пропорционально количеству лет их возможного участия в негосударственной пенсионной системе. 
</w:t></w:r><w:r><w:br/></w:r><w:r><w:rPr><w:rFonts w:ascii="Times New Roman"/><w:b w:val="false"/><w:i w:val="false"/><w:color w:val="000000"/><w:sz w:val="28"/></w:rPr><w:t>

      Пенсия, выплачиваемая за счет накоплений граждан в негосударственных пенсионных фондах за счет обязательных взносов, в перспективе станет основной и будет играть главную роль в пенсионном обеспечении. Принципиальное отличие этой пенсии в том, что каждый работающий сам определяет размер своей будущей пенсии. Величина пенсии будет полностью зависеть от продолжительности и пенсионных взносов конкретного лица, а также дополнительных начислений (дивидендов) от инвестирования пенсионных активов. Эта пенсия основана на принципах персонификации, что исключает какие-либо привилегии (льготы) отдельным категориям граждан. 
</w:t></w:r><w:r><w:br/></w:r><w:r><w:rPr><w:rFonts w:ascii="Times New Roman"/><w:b w:val="false"/><w:i w:val="false"/><w:color w:val="000000"/><w:sz w:val="28"/></w:rPr><w:t>

      Дополнительная пенсия может формироваться за счет добровольных взносов работающих или их работодателей. 
</w:t></w:r><w:r><w:br/></w:r><w:r><w:rPr><w:rFonts w:ascii="Times New Roman"/><w:b w:val="false"/><w:i w:val="false"/><w:color w:val="000000"/><w:sz w:val="28"/></w:rPr><w:t>

      Согласно целям реформирования системы пенсионного обеспечения определяется участие граждан, подпадающих под действие Закона Республики Казахстан "О пенсионном обеспечении военнослужащих, лиц начальствующего и рядового состава органов внутренних дел и их семей", в формировании средств государственного и негосударственных пенсионных фондов. При этом на указанную категорию граждан будут распространены права, гарантии и обязанности участников государственного и негосударственных пенсионных фондов. 
</w:t></w:r><w:r><w:br/></w:r><w:r><w:rPr><w:rFonts w:ascii="Times New Roman"/><w:b w:val="false"/><w:i w:val="false"/><w:color w:val="000000"/><w:sz w:val="28"/></w:rPr><w:t>

      Реформирование пенсионной системы потребует определенного времени, в течение которого государство должно рассчитаться со всеми пенсионерами, состоявшимися и вышедшими на пенсию после начала реформы, в пределах принятых обязательств. 
</w:t></w:r><w:r><w:br/></w:r><w:r><w:rPr><w:rFonts w:ascii="Times New Roman"/><w:b w:val="false"/><w:i w:val="false"/><w:color w:val="000000"/><w:sz w:val="28"/></w:rPr><w:t>

      С другой стороны, на старте реформы будут приняты меры, стабилизирующие нынешний уровень пенсионного обеспечения и создающие предпосылки для создания новой эффективной системы пенсионного обеспечения: 
</w:t></w:r><w:r><w:br/></w:r><w:r><w:rPr><w:rFonts w:ascii="Times New Roman"/><w:b w:val="false"/><w:i w:val="false"/><w:color w:val="000000"/><w:sz w:val="28"/></w:rPr><w:t>

       будет пересмотрена политика предоставления пенсионных льгот; 
</w:t></w:r><w:r><w:br/></w:r><w:r><w:rPr><w:rFonts w:ascii="Times New Roman"/><w:b w:val="false"/><w:i w:val="false"/><w:color w:val="000000"/><w:sz w:val="28"/></w:rPr><w:t>

       будет упрощен порядок исчисления трудового стажа и расчета пенсий; 
</w:t></w:r><w:r><w:br/></w:r><w:r><w:rPr><w:rFonts w:ascii="Times New Roman"/><w:b w:val="false"/><w:i w:val="false"/><w:color w:val="000000"/><w:sz w:val="28"/></w:rPr><w:t>

       выплаты социальных пособии, пенсий по инвалидности и пенсий в случае потери кормильца будут перенесены с государственного Пенсионного фонда на государственный бюджет и систему обязательного социального страхования работников работодателями; 
</w:t></w:r><w:r><w:br/></w:r><w:r><w:rPr><w:rFonts w:ascii="Times New Roman"/><w:b w:val="false"/><w:i w:val="false"/><w:color w:val="000000"/><w:sz w:val="28"/></w:rPr><w:t>

       все функции по государственному пенсионному обеспечению будут централизованы в государственном Пенсионном фонде; 
</w:t></w:r><w:r><w:br/></w:r><w:r><w:rPr><w:rFonts w:ascii="Times New Roman"/><w:b w:val="false"/><w:i w:val="false"/><w:color w:val="000000"/><w:sz w:val="28"/></w:rPr><w:t>

       будет введен персонифицированный учет пенсионных счетов граждан на основе автоматизированных систем пенсионных фондов в целях упорядочения всего пенсионного процесса при переходе на новые принципы формирования и назначения пенсий в зависимости от пенсионных взносов; 
</w:t></w:r><w:r><w:br/></w:r><w:r><w:rPr><w:rFonts w:ascii="Times New Roman"/><w:b w:val="false"/><w:i w:val="false"/><w:color w:val="000000"/><w:sz w:val="28"/></w:rPr><w:t>

       предельный возраст выхода на пенсию мужчин и женщин будет постепенно, в период до 2016 года, повышен и выровнен; 
</w:t></w:r><w:r><w:br/></w:r><w:r><w:rPr><w:rFonts w:ascii="Times New Roman"/><w:b w:val="false"/><w:i w:val="false"/><w:color w:val="000000"/><w:sz w:val="28"/></w:rPr><w:t>

       будут обеспечены регулирование и контроль со стороны государства за деятельностью негосударственных пенсионных фондов, созданы условия для функционирования организаций по управлению пенсионными активами фондов и страховых компаний для обеспечения выплат пенсий (пожизненной пенсионной ренты). 
</w:t></w:r></w:p><w:p><w:pPr><w:spacing w:after="0"/><w:ind w:left="0"/><w:jc w:val="both"/></w:pPr><w:r><w:rPr><w:rFonts w:ascii="Times New Roman"/><w:b w:val="false"/><w:i w:val="false"/><w:color w:val="000000"/><w:sz w:val="28"/></w:rPr><w:t>
</w:t></w:r><w:r><w:rPr><w:rFonts w:ascii="Times New Roman"/><w:b w:val="false"/><w:i w:val="false"/><w:color w:val="000000"/><w:sz w:val="28"/></w:rPr><w:t>


                     4. ОРГАНИЗАЦИОННАЯ СТРУКТУРА 
</w:t></w:r><w:r><w:br/></w:r><w:r><w:rPr><w:rFonts w:ascii="Times New Roman"/><w:b w:val="false"/><w:i w:val="false"/><w:color w:val="000000"/><w:sz w:val="28"/></w:rPr><w:t>

                   СИСТЕМЫ ПЕНСИОННОГО ОБЕСПЕЧЕНИЯ 
</w:t></w:r></w:p><w:p><w:pPr><w:spacing w:after="0"/><w:ind w:left="0"/><w:jc w:val="both"/></w:pPr><w:r><w:rPr><w:rFonts w:ascii="Times New Roman"/><w:b w:val="false"/><w:i w:val="false"/><w:color w:val="000000"/><w:sz w:val="28"/></w:rPr><w:t>
</w:t></w:r><w:r><w:rPr><w:rFonts w:ascii="Times New Roman"/><w:b w:val="false"/><w:i w:val="false"/><w:color w:val="000000"/><w:sz w:val="28"/></w:rPr><w:t>


      Государственный Пенсионный фонд будет обслуживать всех состоявшихся к началу реформы пенсионеров, а также граждан, имевших трудовой стаж на начало реформы. 
</w:t></w:r><w:r><w:br/></w:r><w:r><w:rPr><w:rFonts w:ascii="Times New Roman"/><w:b w:val="false"/><w:i w:val="false"/><w:color w:val="000000"/><w:sz w:val="28"/></w:rPr><w:t>

      Основная сфера деятельности негосударственных пенсионных фондов - пенсии, ресурсы которых будут формироваться за счет обязательных страховых взносов работников, из расчета 10 % от трудовых доходов, определенных для исчисления взносов. Такие взносы будут перечисляться в негосударственный пенсионный фонд, выбранный работником. 
</w:t></w:r><w:r><w:br/></w:r><w:r><w:rPr><w:rFonts w:ascii="Times New Roman"/><w:b w:val="false"/><w:i w:val="false"/><w:color w:val="000000"/><w:sz w:val="28"/></w:rPr><w:t>

      Дополнительные пенсии будут формироваться также в негосударственных пенсионных фондах за счет добровольных взносов работников и/или их работодателей. Для этих пенсий намечено установить предельную норму не облагаемого налогом добровольного пенсионного взноса. 
</w:t></w:r><w:r><w:br/></w:r><w:r><w:rPr><w:rFonts w:ascii="Times New Roman"/><w:b w:val="false"/><w:i w:val="false"/><w:color w:val="000000"/><w:sz w:val="28"/></w:rPr><w:t>

      Негосударственные пенсионные фонды по принципу формирования делятся на: 
</w:t></w:r><w:r><w:br/></w:r><w:r><w:rPr><w:rFonts w:ascii="Times New Roman"/><w:b w:val="false"/><w:i w:val="false"/><w:color w:val="000000"/><w:sz w:val="28"/></w:rPr><w:t>

      открытые фонды, осуществляющие формирование пенсий из обязательных и добровольных взносов граждан; 
</w:t></w:r><w:r><w:br/></w:r><w:r><w:rPr><w:rFonts w:ascii="Times New Roman"/><w:b w:val="false"/><w:i w:val="false"/><w:color w:val="000000"/><w:sz w:val="28"/></w:rPr><w:t>

      корпоративные (профессиональные) фонды, создаваемые в рамках отдельного предприятия или отрасли и формирующие дополнительные пенсии из добровольных взносов работников и/или их работодателей. 
</w:t></w:r><w:r><w:br/></w:r><w:r><w:rPr><w:rFonts w:ascii="Times New Roman"/><w:b w:val="false"/><w:i w:val="false"/><w:color w:val="000000"/><w:sz w:val="28"/></w:rPr><w:t>

      Основные принципы деятельности негосударственных пенсионных фондов:
</w:t></w:r><w:r><w:br/></w:r><w:r><w:rPr><w:rFonts w:ascii="Times New Roman"/><w:b w:val="false"/><w:i w:val="false"/><w:color w:val="000000"/><w:sz w:val="28"/></w:rPr><w:t>

     частное управление фондами и возможность свободного выбора фонда вкладчиками;
</w:t></w:r><w:r><w:br/></w:r><w:r><w:rPr><w:rFonts w:ascii="Times New Roman"/><w:b w:val="false"/><w:i w:val="false"/><w:color w:val="000000"/><w:sz w:val="28"/></w:rPr><w:t>

     простота, прозрачность и надежность;
</w:t></w:r><w:r><w:br/></w:r><w:r><w:rPr><w:rFonts w:ascii="Times New Roman"/><w:b w:val="false"/><w:i w:val="false"/><w:color w:val="000000"/><w:sz w:val="28"/></w:rPr><w:t>

     строгое регулирование и надежный надзор со стороны уполномоченных государственных органов;
</w:t></w:r><w:r><w:br/></w:r><w:r><w:rPr><w:rFonts w:ascii="Times New Roman"/><w:b w:val="false"/><w:i w:val="false"/><w:color w:val="000000"/><w:sz w:val="28"/></w:rPr><w:t>

     операционная эффективность;
</w:t></w:r><w:r><w:br/></w:r><w:r><w:rPr><w:rFonts w:ascii="Times New Roman"/><w:b w:val="false"/><w:i w:val="false"/><w:color w:val="000000"/><w:sz w:val="28"/></w:rPr><w:t>

     периодическое (конфиденциальное) предоставление гражданам информации о размере счета (выписок);
</w:t></w:r><w:r><w:br/></w:r><w:r><w:rPr><w:rFonts w:ascii="Times New Roman"/><w:b w:val="false"/><w:i w:val="false"/><w:color w:val="000000"/><w:sz w:val="28"/></w:rPr><w:t>

     управление активами фондов через управляющие организации. 
</w:t></w:r></w:p><w:p><w:pPr><w:spacing w:after="0"/><w:ind w:left="0"/><w:jc w:val="both"/></w:pPr><w:r><w:rPr><w:rFonts w:ascii="Times New Roman"/><w:b w:val="false"/><w:i w:val="false"/><w:color w:val="000000"/><w:sz w:val="28"/></w:rPr><w:t>

        5. ФОРМИРОВАНИЕ ФИНАНСОВЫХ РЕСУРСОВ ГОСУДАРСТВЕННОГО
</w:t></w:r><w:r><w:br/></w:r><w:r><w:rPr><w:rFonts w:ascii="Times New Roman"/><w:b w:val="false"/><w:i w:val="false"/><w:color w:val="000000"/><w:sz w:val="28"/></w:rPr><w:t>

               ПЕНСИОННОГО ФОНДА НА ПЕРЕХОДНЫЙ ПЕРИОД 
</w:t></w:r></w:p><w:p><w:pPr><w:spacing w:after="0"/><w:ind w:left="0"/><w:jc w:val="both"/></w:pPr><w:r><w:rPr><w:rFonts w:ascii="Times New Roman"/><w:b w:val="false"/><w:i w:val="false"/><w:color w:val="000000"/><w:sz w:val="28"/></w:rPr><w:t>

 
</w:t></w:r><w:r><w:br/></w:r><w:r><w:rPr><w:rFonts w:ascii="Times New Roman"/><w:b w:val="false"/><w:i w:val="false"/><w:color w:val="000000"/><w:sz w:val="28"/></w:rPr><w:t>

      Реорганизация действующего государственного Пенсионного фонда, функционирующего по системе выплат пенсий из текущих поступлений пенсионных взносов, производится, исходя из целей и задач пенсионной реформы. При этом состоявшимся пенсионерам гарантируется сохранение получаемого размера пенсий. Размер пенсий из государственного Пенсионного фонда будущим пенсионерам уменьшается пропорционально количеству лет возможного их участия в негосударственной пенсионной системе. 
</w:t></w:r><w:r><w:br/></w:r><w:r><w:rPr><w:rFonts w:ascii="Times New Roman"/><w:b w:val="false"/><w:i w:val="false"/><w:color w:val="000000"/><w:sz w:val="28"/></w:rPr><w:t>

      Источниками формирования государственного Пенсионного фонда являются: 
</w:t></w:r><w:r><w:br/></w:r><w:r><w:rPr><w:rFonts w:ascii="Times New Roman"/><w:b w:val="false"/><w:i w:val="false"/><w:color w:val="000000"/><w:sz w:val="28"/></w:rPr><w:t>

       обязательные пенсионные взносы граждан; 
</w:t></w:r><w:r><w:br/></w:r><w:r><w:rPr><w:rFonts w:ascii="Times New Roman"/><w:b w:val="false"/><w:i w:val="false"/><w:color w:val="000000"/><w:sz w:val="28"/></w:rPr><w:t>

       трансферты из республиканского бюджета. 
</w:t></w:r><w:r><w:br/></w:r><w:r><w:rPr><w:rFonts w:ascii="Times New Roman"/><w:b w:val="false"/><w:i w:val="false"/><w:color w:val="000000"/><w:sz w:val="28"/></w:rPr><w:t>

      Принимая во внимание цель реформы, заключающуюся в переходе от системы государственного пенсионного обеспечения к негосударственной, обязательства граждан по участию в формировании государственного пенсионного фонда устанавливаются на ограниченный период времени и в дальнейшем прекращаются. Ставка обязательных взносов в государственный Пенсионный фонд устанавливается на момент начала реформы в размере 10 % от трудовых доходов, определенных для исчисления взносов, с постепенным его уменьшением до нуля в течение 10 лет.
</w:t></w:r><w:r><w:br/></w:r><w:r><w:rPr><w:rFonts w:ascii="Times New Roman"/><w:b w:val="false"/><w:i w:val="false"/><w:color w:val="000000"/><w:sz w:val="28"/></w:rPr><w:t>

      Сбалансированность государственного Пенсионного фонда обеспечивается за счет трансфертов из республиканского бюджета, с закреплением на эти цели типа "роялти" от эксплуатации природных ресурсов, использования или продажи государственной собственности, то есть доходов от источников, созданных во многом трудом старшего поколения. 
</w:t></w:r></w:p><w:p><w:pPr><w:spacing w:after="0"/><w:ind w:left="0"/><w:jc w:val="both"/></w:pPr><w:r><w:rPr><w:rFonts w:ascii="Times New Roman"/><w:b w:val="false"/><w:i w:val="false"/><w:color w:val="000000"/><w:sz w:val="28"/></w:rPr><w:t>

                  6. ГОСУДАРСТВЕННОЕ РЕГУЛИРОВАНИЕ
</w:t></w:r><w:r><w:br/></w:r><w:r><w:rPr><w:rFonts w:ascii="Times New Roman"/><w:b w:val="false"/><w:i w:val="false"/><w:color w:val="000000"/><w:sz w:val="28"/></w:rPr><w:t>

                  СИСТЕМЫ ПЕНСИОННОГО ОБЕСПЕЧЕНИЯ 
</w:t></w:r></w:p><w:p><w:pPr><w:spacing w:after="0"/><w:ind w:left="0"/><w:jc w:val="both"/></w:pPr><w:r><w:rPr><w:rFonts w:ascii="Times New Roman"/><w:b w:val="false"/><w:i w:val="false"/><w:color w:val="000000"/><w:sz w:val="28"/></w:rPr><w:t>

     В целях защиты интересов вкладчиков и получателей пенсии регулирование деятельности негосударственных пенсионных фондов должно предусматривать:
</w:t></w:r><w:r><w:br/></w:r><w:r><w:rPr><w:rFonts w:ascii="Times New Roman"/><w:b w:val="false"/><w:i w:val="false"/><w:color w:val="000000"/><w:sz w:val="28"/></w:rPr><w:t>

      проверку обоснованности пенсионных схем в части соотношения размеров взносов и выплат;
</w:t></w:r><w:r><w:br/></w:r><w:r><w:rPr><w:rFonts w:ascii="Times New Roman"/><w:b w:val="false"/><w:i w:val="false"/><w:color w:val="000000"/><w:sz w:val="28"/></w:rPr><w:t>

      установление минимального размера уставного фонда управляющих организаций, введение требования к достаточности собственных средств и ограничение максимального размера риска на одного заемщика;
</w:t></w:r><w:r><w:br/></w:r><w:r><w:rPr><w:rFonts w:ascii="Times New Roman"/><w:b w:val="false"/><w:i w:val="false"/><w:color w:val="000000"/><w:sz w:val="28"/></w:rPr><w:t>

      лицензирование и регулирование кастодианов;
</w:t></w:r><w:r><w:br/></w:r><w:r><w:rPr><w:rFonts w:ascii="Times New Roman"/><w:b w:val="false"/><w:i w:val="false"/><w:color w:val="000000"/><w:sz w:val="28"/></w:rPr><w:t>

      публичность и прозрачность информации финансового состояния негосударственных пенсионных фондов и управляющих организаций;
</w:t></w:r><w:r><w:br/></w:r><w:r><w:rPr><w:rFonts w:ascii="Times New Roman"/><w:b w:val="false"/><w:i w:val="false"/><w:color w:val="000000"/><w:sz w:val="28"/></w:rPr><w:t>

      введение ограничений на структуру инвестиционного портфеля и диверсификацию вложений пенсионных активов; 
</w:t></w:r><w:r><w:br/></w:r><w:r><w:rPr><w:rFonts w:ascii="Times New Roman"/><w:b w:val="false"/><w:i w:val="false"/><w:color w:val="000000"/><w:sz w:val="28"/></w:rPr><w:t>

       внешний аудит, оценка активов и состояния баланса негосударственных пенсионных фондов и управляющих организаций; 
</w:t></w:r><w:r><w:br/></w:r><w:r><w:rPr><w:rFonts w:ascii="Times New Roman"/><w:b w:val="false"/><w:i w:val="false"/><w:color w:val="000000"/><w:sz w:val="28"/></w:rPr><w:t>

       введение механизмов резервирования и страхования средств для защиты от возможных банкротств негосударственных пенсионных фондов в период деятельности;
</w:t></w:r><w:r><w:br/></w:r><w:r><w:rPr><w:rFonts w:ascii="Times New Roman"/><w:b w:val="false"/><w:i w:val="false"/><w:color w:val="000000"/><w:sz w:val="28"/></w:rPr><w:t>

      развитие конкуренции между негосударственными пенсионными фондами.
</w:t></w:r><w:r><w:br/></w:r><w:r><w:rPr><w:rFonts w:ascii="Times New Roman"/><w:b w:val="false"/><w:i w:val="false"/><w:color w:val="000000"/><w:sz w:val="28"/></w:rPr><w:t>

      Сбор и выплата пенсий будут отделены от инвестирования пенсионных активов. Для этого негосударственные пенсионные фонды должны передавать пенсионные активы в управление управляющим организациям, имеющим соответствующую лицензию. К управляющим организациям будут предъявляться следующие требования:
</w:t></w:r><w:r><w:br/></w:r><w:r><w:rPr><w:rFonts w:ascii="Times New Roman"/><w:b w:val="false"/><w:i w:val="false"/><w:color w:val="000000"/><w:sz w:val="28"/></w:rPr><w:t>

      надежность и рентабельность;
</w:t></w:r><w:r><w:br/></w:r><w:r><w:rPr><w:rFonts w:ascii="Times New Roman"/><w:b w:val="false"/><w:i w:val="false"/><w:color w:val="000000"/><w:sz w:val="28"/></w:rPr><w:t>

      диверсификация рисков;
</w:t></w:r><w:r><w:br/></w:r><w:r><w:rPr><w:rFonts w:ascii="Times New Roman"/><w:b w:val="false"/><w:i w:val="false"/><w:color w:val="000000"/><w:sz w:val="28"/></w:rPr><w:t>

      строгое регулирование и контроль со стороны соответствующего надзорного органа;
</w:t></w:r><w:r><w:br/></w:r><w:r><w:rPr><w:rFonts w:ascii="Times New Roman"/><w:b w:val="false"/><w:i w:val="false"/><w:color w:val="000000"/><w:sz w:val="28"/></w:rPr><w:t>

      предельные ограничения на маркетинговые и административные расходы.
</w:t></w:r><w:r><w:br/></w:r><w:r><w:rPr><w:rFonts w:ascii="Times New Roman"/><w:b w:val="false"/><w:i w:val="false"/><w:color w:val="000000"/><w:sz w:val="28"/></w:rPr><w:t>

      Лицензирование и регулирование деятельности управляющих организаций будет осуществляться уполномоченным государственным органом. 
</w:t></w:r><w:r><w:br/></w:r><w:r><w:rPr><w:rFonts w:ascii="Times New Roman"/><w:b w:val="false"/><w:i w:val="false"/><w:color w:val="000000"/><w:sz w:val="28"/></w:rPr><w:t>

      Министерство труда и социальной защиты населения Республики Казахстан осуществляет лицензирование и надзор за деятельностью негосударственных пенсионных фондов. 
</w:t></w:r></w:p><w:p><w:pPr><w:spacing w:after="0"/><w:ind w:left="0"/><w:jc w:val="both"/></w:pPr><w:r><w:rPr><w:rFonts w:ascii="Times New Roman"/><w:b w:val="false"/><w:i w:val="false"/><w:color w:val="000000"/><w:sz w:val="28"/></w:rPr><w:t>
</w:t></w:r><w:r><w:rPr><w:rFonts w:ascii="Times New Roman"/><w:b w:val="false"/><w:i w:val="false"/><w:color w:val="000000"/><w:sz w:val="28"/></w:rPr><w:t>


                  7. СИСТЕМА УЧЕТА И НАЛОГООБЛОЖЕНИЯ 
</w:t></w:r><w:r><w:br/></w:r><w:r><w:rPr><w:rFonts w:ascii="Times New Roman"/><w:b w:val="false"/><w:i w:val="false"/><w:color w:val="000000"/><w:sz w:val="28"/></w:rPr><w:t>

                     ПЕНСИОННЫХ ВЗНОСОВ И ВЫПЛАТ 
</w:t></w:r></w:p><w:p><w:pPr><w:spacing w:after="0"/><w:ind w:left="0"/><w:jc w:val="both"/></w:pPr><w:r><w:rPr><w:rFonts w:ascii="Times New Roman"/><w:b w:val="false"/><w:i w:val="false"/><w:color w:val="000000"/><w:sz w:val="28"/></w:rPr><w:t>
</w:t></w:r><w:r><w:rPr><w:rFonts w:ascii="Times New Roman"/><w:b w:val="false"/><w:i w:val="false"/><w:color w:val="000000"/><w:sz w:val="28"/></w:rPr><w:t>


      Система бухгалтерского учета негосударственных пенсионных фондов должна строиться на основе общих принципов и правил учета. 
</w:t></w:r><w:r><w:br/></w:r><w:r><w:rPr><w:rFonts w:ascii="Times New Roman"/><w:b w:val="false"/><w:i w:val="false"/><w:color w:val="000000"/><w:sz w:val="28"/></w:rPr><w:t>

      Персонифицированный учет отражает отдельно страховые взносы, инвестиционный доход и выплаты. Информация, хранящаяся на персонифицированном счете, является конфиденциальной. 
</w:t></w:r><w:r><w:br/></w:r><w:r><w:rPr><w:rFonts w:ascii="Times New Roman"/><w:b w:val="false"/><w:i w:val="false"/><w:color w:val="000000"/><w:sz w:val="28"/></w:rPr><w:t>

      Для реализации этой задачи Концепция предусматривает разработку и внедрение соответствующей информационной системы. 
</w:t></w:r><w:r><w:br/></w:r><w:r><w:rPr><w:rFonts w:ascii="Times New Roman"/><w:b w:val="false"/><w:i w:val="false"/><w:color w:val="000000"/><w:sz w:val="28"/></w:rPr><w:t>

      Новая пенсионная система предусматривает: 
</w:t></w:r><w:r><w:br/></w:r><w:r><w:rPr><w:rFonts w:ascii="Times New Roman"/><w:b w:val="false"/><w:i w:val="false"/><w:color w:val="000000"/><w:sz w:val="28"/></w:rPr><w:t>

       освобождение от налогообложения взносов юридических и физических лиц в негосударственные пенсионные фонды; 
</w:t></w:r><w:r><w:br/></w:r><w:r><w:rPr><w:rFonts w:ascii="Times New Roman"/><w:b w:val="false"/><w:i w:val="false"/><w:color w:val="000000"/><w:sz w:val="28"/></w:rPr><w:t>

       освобождение от налогообложения инвестиционного дохода негосударственных пенсионных фондов; 
</w:t></w:r><w:r><w:br/></w:r><w:r><w:rPr><w:rFonts w:ascii="Times New Roman"/><w:b w:val="false"/><w:i w:val="false"/><w:color w:val="000000"/><w:sz w:val="28"/></w:rPr><w:t>

       обложение подоходным налогом пенсионных выплат. 
</w:t></w:r></w:p><w:p><w:pPr><w:spacing w:after="0"/><w:ind w:left="0"/><w:jc w:val="both"/></w:pPr><w:r><w:rPr><w:rFonts w:ascii="Times New Roman"/><w:b w:val="false"/><w:i w:val="false"/><w:color w:val="000000"/><w:sz w:val="28"/></w:rPr><w:t>
</w:t></w:r><w:r><w:rPr><w:rFonts w:ascii="Times New Roman"/><w:b w:val="false"/><w:i w:val="false"/><w:color w:val="000000"/><w:sz w:val="28"/></w:rPr><w:t>


                            8. ЗАКЛЮЧЕНИЕ 
</w:t></w:r></w:p><w:p><w:pPr><w:spacing w:after="0"/><w:ind w:left="0"/><w:jc w:val="both"/></w:pPr><w:r><w:rPr><w:rFonts w:ascii="Times New Roman"/><w:b w:val="false"/><w:i w:val="false"/><w:color w:val="000000"/><w:sz w:val="28"/></w:rPr><w:t>
</w:t></w:r><w:r><w:rPr><w:rFonts w:ascii="Times New Roman"/><w:b w:val="false"/><w:i w:val="false"/><w:color w:val="000000"/><w:sz w:val="28"/></w:rPr><w:t>


      Реформа системы пенсионного обеспечения может быть осуществлена при доведении до широких слоев населения ее цели, а также возникающих при этом проблем.
</w:t></w:r><w:r><w:br/></w:r><w:r><w:rPr><w:rFonts w:ascii="Times New Roman"/><w:b w:val="false"/><w:i w:val="false"/><w:color w:val="000000"/><w:sz w:val="28"/></w:rPr><w:t>

     В подготовительный период будет разработан и принят весь комплекс правовых и нормативных актов, поддерживающих новую пенсионную систему и защищающих интересы граждан.
</w:t></w:r><w:r><w:br/></w:r><w:r><w:rPr><w:rFonts w:ascii="Times New Roman"/><w:b w:val="false"/><w:i w:val="false"/><w:color w:val="000000"/><w:sz w:val="28"/></w:rPr><w:t>

     Создание новой пенсионной системы, адекватной рыночной экономике, является неотложной задачей реальной защиты населения в новых экономических условиях. В то же время реализация этой задачи возможна при условии проведения реформы всей системы социальной защиты.     
</w:t></w:r></w:p><w:p><w:pPr><w:spacing w:after="0"/><w:ind w:left="0"/><w:jc w:val="left"/></w:pPr><w:r><w:br/></w:r><w:r><w:br/></w:r><w:r><w:rPr><w:rFonts w:ascii="Times New Roman"/><w:b w:val="false"/><w:i w:val="false"/><w:color w:val="000000"/><w:sz w:val="28"/></w:rPr><w:t>
				</w:t></w:r></w:p><w:p><w:pPr><w:pStyle w:val="disclaimer"/></w:pPr><w:r><w:rPr><w:rFonts w:ascii="Times New Roman"/><w:b w:val="false"/><w:i w:val="false"/><w:color w:val="000000"/></w:rPr><w:t>
					© 2012. РГП на ПХВ «Институт законодательства и правовой информации Республики Казахстан» Министерства юстиции Республики Казахстан
				</w:t></w:r></w:p><w:sectPr><w:headerReference w:type="default" r:id="rId4"/><w:pgSz w:w="11907" w:h="16839" w:code="9"/><w:pgMar w:top="1440" w:right="1080" w:bottom="1440" w:left="1080"/></w:sectPr></w:body>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