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b2a0" w14:textId="804b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контроля за исполнением документов в Канцелярии Премьер-Министра Республики Казахстан, центральных и местных исполнительных органах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октября 1998 года N 195-р. Утратило силу - постановлением Правительства РК от 31 января 2001 г. N 168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организации контроля за исполнением документов в Канцелярии Премьер-Министра Республики Казахстан, центральных и местных исполнительных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 местных исполнительных органов принять необходимые меры по выполнению данной Инструкции.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14 октября 1998 года N 195-р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организации контроля за исполнением документов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Канцелярии Премьер-Министра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центральных и местных исполнительных органах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I. В Канцелярии Премьер-Министра Республики Казахстан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Данная Инструкция разработана в целях обеспечения контроля за исполнением актов Президента и Правительства, распоряжений Премьер-Министра, документов с поручениями Президента, Премьер-Министра, его заместителей, Руководителя Канцелярии центральными и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Канцелярия Премьер-Министра осуществляет организационные мероприятия по контролю и проверке исполнения документов в соответствии с Регламентом Правительства Республики Казахстан, Инструкцией по делопроизводству в Канцелярии Премьер-Министра Республики Казахстан и настоящей Инструкцией, систематически информируя о данной работе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Координацию организации контрольной работы в Канцелярии Премьер-Министра Республики Казахстан (далее - Канцелярия) осуществляет Отдел организации и контроля, который по согласованию с другими структурными подразделениями ставит на контроль: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Президента, в которых даются поручения Правительству;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Правительства и распоряжения Премьер-Министра;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запросы депутатов Парламента;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поручения Президента, Премьер-Министра, его заместителей и Руководителя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(далее контрольные документы).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Экспертиза содержательной части документов, исполняемых центральными и местными исполнительными органами, возлагается на отделы Канцелярии.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каждый контрольный документ закрепляется за отделом Канцелярии по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документы, издаваемые по проблемам регионов, а также по вопросам конкретных хозяйствующих субъектов, закрепляются за главными инспекторами Отдела организации и контроля, курирующими соответствующие регионы.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остальных случаях контрольные документы закрепляются за соответствующими отделами Канцелярии согласно утвержденным положениям об отделах и их функциональным обязанностям (по согласованию). Заведующий отделом Канцелярии назначает ответственного работника по контролю содержательной части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каждому пункту контрольных документов по мере их поступления сектором контроля Отдела организации и контроля заводятся контрольные карточки, которые передаются непосредственно в центральные и местные исполнительные органы. На карточках проставляется штамп "Взято на контроль", а их копии передаются в соответствующие отделы Канцелярии.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Ответы и отчеты по исполнению контрольных документов, поступающие из центральных и местных исполнительных органов, Отделом документационного обеспечения направляются на экспертизу в отделы Канцелярии, а копии в Отдел организации 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каждому контрольному документу, в том числе секретному, после получения ответа или отчета центральных и местных исполнительных органов ответственный от отдела в 10-дневный срок с даты поступления в Канцелярию (если не установлены другие сроки):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экспертизу соответствия результатов исполнения поставленной задаче и организует согласование подготовленного заключения в соответствующих отделах Канцелярии.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поступившей информации и в зависимости от итогов экспертизы ответственный работник: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представляет заключение за своей подписью и подписью заведующего отделом Руководителю Канцелярии для принятия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готовит обоснованное письмо в установленном порядке в Администрацию Президента по актам и поручениям Президента для снятия с контроля, продления срока исполнения или перевода на рабочий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готовит записку Премьер-Министру, его заместителям и Руководителю Канцелярии для снятия с контроля, продления срока исполнения Правительственных решений и поручений или перевода на рабочий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случае исполнения контрольного документа, когда ответы и отчеты центральных и местных исполнительных органов не требуют дополнительной экспертизы, готовит заведующему отделом материалы к докладу Руководителю Канцелярии и при необходимости резолюцию о снятии с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осуществляет возврат некачественных материалов на основании поручений заместителей Премьер-Министра или Руководителя Канцелярии с указанием срока повторного представления.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исходя из требований, отраженных в данном пункте, в обязательном порядке представляются в Отдел организации и контроля Канцелярии.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 организации и контроля с участием соответствующих отделов Канцелярии готовит и представляет по установленной форме (прилагается)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еженедельно: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Руководителя Канцелярии, его заместителей и заведующих отделами о нарушении сроков исполнения контрольных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информация заслушивается еженедельно у заместителей руководителя Канцелярии. Кроме того отделы Канцелярии согласно утвержденному графику в течение недели с участием Отдела организации и контроля проводят рабочие совещания по ходу выполнения контрольных документов.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10 числу каждого месяца: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Премьер-Министра и его заместителей, Руководителя Канцелярии и его заместителей сводную информацию о состоянии исполнения контрольных документов в центральных и местных исполнительных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выполнения Плана мероприятий по реализации Программы действий Правительства Республики Казахстан на 1998-2000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выполнения Плана законопроектных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выполнения 11 поручений Президента Республики Казахстан акимами областей и городов Астаны и Алматы и 8 конкретных заданий Правительству.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Два раза в месяц напоминания министерствам, ведомствам о сроках исполнения контрольных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 выполнения контрольных документов рассматривается с приглашением руководителей центральных и местных исполнительных органов один раз в месяц у Премьер-Министра или его заместителей, два раза в месяц у Руководителя Канцелярии. Отдел организации и контроля при участии других отделов в последнюю пятницу месяца согласовывает с Руководителем Канцелярии контрольные документы и предложения по приглашаемым для заслушивания руководителям центральных и местных исполнительных органов.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ежеквартально: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15 числу месяца, следующего за отчетным периодом, для Премьер-Министра, его заместителей и Руководителя Канцелярии информацию о результатах выборочной проверки качественной стороны исполнения ограниченного перечня документов (не более 10 документов в квартал) в регионах и центральных исполнительных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Отдел документационного обеспечения Канцелярии осуществляет контроль за сроками исполнения поручений по письмам и обращениям граждан, информируя об этом к 15 числу месяца, следующего за отчетным, Премьер-Министра и Руководителя Канцелярии.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II. В центральных и местных исполнительных органах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Ответственность за своевременное и качественное исполнение контрольных документов, разработку проектов законодательных и нормативных документов и представление их на рассмотрение Президента и Премьер-Министра Республики Казахстан возлагается на первых руководителей центральных исполнительных органов, акимов областей и городов Астаны и Алматы. При этом руководитель определяет подразделение, ответственное за организацию контрольной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подготовке документов, осуществляемой несколькими центральными исполнительными органами, орган, ответственный за подготовку документа в целом, имеет право вносить предложение о переносе сроков исполнения только после согласования с соисполнителями. При исполнении поручений несколькими министерствами и ведомствами ответственным является орган, указанный первым.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Снятие с контроля и продление сроков контрольных документов осуществляется в соответствии с Регламентом Правительства Республики Казахстан и пунктом 7 первого раздела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Подготовка проектов решений Правительства по реализации актов Президента осуществляется одновременно с подготовкой проектов этих актов Президента. В случае принятия актов Президента по инициативе органов, непосредственно подотчетных Президенту Республики Казахстан, Правительством в 5-дневный срок со дня их поступления принимаются собственные решения по выполнению таких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Центральные исполнительные органы, ответственные за исполнение актов Президента, в 3-х дневный срок со дня их поступления составляют перечень организационных мероприятий по их реализации и представляют на утверждение Премьер-Министру. Собственные решения по реализации актов Президента и решений Правительства принимаются ими не позднее месячного срока с момента их получения или опубликования в периодической печати, если в указанных актах или поручениях к ним не оговорены иные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исполняются в сроки, указанные в них, либо в поручениях к ним, а при отсутствии конкретных сроков - в месячный срок со дня получения. Поручения, имеющие в тексте гриф "срочно", исполняются в течение 10 дней со дня получения исполнителем (за исключением случаев дополнительного согласования проектов решений, срок нахождения которых в центральных исполнительных органах не должен превышать трех суток).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целях обеспечения выполнения контрольных документов руководители центральных исполнительных органов, акимы областей, городов Астаны и Алматы представляют в Канцелярию: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один раз на первое число обобщенную информацию о ходе выполнения контрольных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срока исполнения информацию о фактическом исполнении или неисполнении контрольных документов.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организации и контроля Канцелярии Премьер-Министра знакомит вновь принимаемых работников с настоящей Инструкцией.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Инструкции по организации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 исполнением документов в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Премьер-Министра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центральных и местных исполнительных органах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ЕЖЕНЕДЕЛЬНАЯ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контрольных документах, исполняемых с нарушением сроков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!N, дата, !Краткое    !Срок    !Госорган, !Отдел   !Ход   !Меры, принятые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пп!название !содержание !исполне-!ответст-  !Канце-  !испол-!Канцелярией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!контроль-!(отражающее!ния     !венный за !лярии,  !нения !получении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!ного     !суть       !        !исполнение!фамилия !      !соответствующей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!документа!проблемы) и!        !          !ответ-  !      !информации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!поручение  !        !          !работни-!      !(N и 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!Руководства!        !          !ка      !      !направленных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!Правитель- !        !          !этого   !      !напоминаний,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!ства       !        !          !отдела, !      !протоколы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           !        !          !за ко-  !      !совещаний,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           !        !          !торым   !      !которых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           !        !          !закреп- !      !рассматривались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           !        !          !лен     !      !отчеты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           !        !          !контроль!      !министерств,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           !        !          !содержа-!      !наложенные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           !        !          !тельной !      !дисциплинарные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           !        !          !части   !      !взыскания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           !        !          !        !      !руководителей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           !        !          !        !      !госорганов)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     !           !        !          !        !      !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