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10c6" w14:textId="db71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депозитных счетов Министерства внутренних дел Республики Казахстан и его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апреля 1999 года № 50-р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учета и хранения денежных средств в национальной и иностранной валюте как вещественных доказательств, а также денежных средств, вырученных от реализации вещественных доказательств согласно статье 223 Уголовно-процессуального кодекса Республики Казахстан: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Министерству финансов Республики Казахстан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 открыть депозитные счета Министерству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его территориальным органам.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