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e98f" w14:textId="ac7e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депозитных счетов Комитета национальной безопасности Республики Казахстан и его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1999 года N 86-р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учета и хранения денежных средств в национальной и иностранной валюте как вещественных доказательств, а также денежных средств, вырученных от реализации вещественных доказательств согласно статье 223 Уголовно-процессуального кодекса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 установленном порядке открыть депозитные счета Комитету национальной безопасности Республики Казахстан и его территориальным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Специалисты: (Умбетова А.М.,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