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6b01" w14:textId="c586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соответствии Конституции Республики Казахстан Конституционного закона Республики Казахстан "О Первом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3 июля 2000 года N 16/2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Конституционный Совет Республики Казахстан в составе и.о. 
Председателя Конституционного Совета Шопина В.Д., членов Совета 
Бусурманова Ж.Д., Есенжанова А., Котова А.К. и Омарханова К.А. рассмотрел 
в открытом заседании с участием представителя субъекта обращения - первого 
заместителя заведующего государственно-правовым отделом Администрации 
Президента Республики Казахстан Донакова Т.С. обращение Президента 
Республики Казахстан о соответствии Конституции Республики 
Конституционного закона Республики Казахстан "О Первом Президенте 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Изучив имеющиеся материалы, заслушав докладчиков - членов 
Конституционного Совета Котова А.К. и Бусурманова Ж.Д., выступления 
участников заседания, Конституционный Совет Республики Казахстан установил: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Конституционный Совет Республики Казахстан 30 июня 2000 года 
поступило обращение Президента Республики Казахстан о соответствии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Конституции Республики Конституционного закона Республики 
Казахстан "О Первом Президенте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Рассматривая на предмет соответствия Конституции Конституционный 
закон Республики Казахстан "О Первом Президенте Республики Казахстан", 
принятый Парламентом Республики Казахстан на совместном заседании Палат 27 
июня 2000 года и представленный Президенту Республики Казахстан на подпись 
30 июня 2000 года, Конституционный Совет исходит из следующего.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Парламент Республики Казахстан, согласно статье 49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Конституции, является высшим представительным органом Республики, 
осуществляющим законодательные функции. На основании пункта 1 статьи 62 
Конституции и в соответствии с постановлением Конституционного Совета 
Республики Казахстан N 15/2 от 3 июля 2000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S000015_ </w:t>
      </w:r>
      <w:r>
        <w:rPr>
          <w:rFonts w:ascii="Times New Roman"/>
          <w:b w:val="false"/>
          <w:i w:val="false"/>
          <w:color w:val="000000"/>
          <w:sz w:val="28"/>
        </w:rPr>
        <w:t>
  "Об официальном 
толковании подпункта 2) статьи 44, пункта 2 статьи 45, пункта 2 статьи 61, 
пункта 2 статьи 62, подпункта 2) пункта 1 статьи 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Конституции 
Республики Казахстан" он вправе принимать законодательные акты в форме 
законов, в том числе и конституционных законов Республики Казахстан, 
имеющих обязательную силу на всей территории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Конституционный закон "О Первом Президенте Республики Казахстан" 
принят Парламентом Республики Казахстан 27 июня 2000 года в соответствии с 
конституционным порядком и регламентными процедурами, которые 
предусмотрены для принятия законодательных актов такого уровня. Предмет 
регулирования данного Конституционного закона отвечает кругу прерогатив, 
предоставленных Парламенту Республики Казахстан пунктом 3 статьи 61 
Конституции по изданию законов, регулирующих важнейшие общественные 
отношения. В частности он устанавливает основополагающие принципы и нормы, 
касающиеся правосубъектности физических и юридических лиц, гражданских 
прав и свобод, обязательств и ответственности физических и юридических 
лиц, предусмотренные подпунктом 1) пункта 3 статьи 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Конституции.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Законы, согласно статье 92 Конституции, названные в ней 
конституционными, должны быть приняты в течение года со дня вступления 
этой Конституции в силу. Это положение следует понимать так, что оно 
установило какие конституционные законы подлежат первоочередному принятию, 
но не означает, что конституционные законы, названные таковыми в тексте 
Конституции, определены ею исчерпывающе.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Конституционно-правовой основой принятия Конституционного закона "О 
Первом Президенте Республики Казахстан" являются нормы статьи 46, 
подпункта 20) статьи 44, статьи 71, а также положения Преамбулы и пункта 2 
статьи 1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Конституции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46 Конституции распространяет на экс-Президентов Республики 
положения о неприкосновенности чести и достоинства Президента Республики 
Казахстан, об обеспечении и охране Президента Республики и его семьи за 
счет государства. Первый Президент Республики Казахстан после прекращения 
им исполнения своих полномочий становится экс-Президентом Республики, 
передающим конституционные полномочия Президенту Республики Казахстан, 
избранному на очередных выборах. Конституционный закон "О Первом 
Президенте Республики Казахстан" детализирует установленные Конституцией 
для экс-Президентов гарантии неприкосновенности и обеспечения 
применительно к особой роли и вкладу в строительство нового независимого 
государства Первого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71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Конституции предоставляет право пожизненного 
членства в Конституционном Совете Республики Казахстан экс-Президентам 
Республики, и по праву оно должно будет предоставлено Первому Президенту 
Республики Казахстан, прекратившему исполнение своих полномочий.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 противоречат положению подпункта 20) статьи 44 Конституции, 
согласно которой действующий Президент Республики Казахстан образует Совет 
Безопасности и иные консультативно-совещательные органы нормы подпункта 2) 
статьи 1 Конституционного закона "О Первом Президенте Республики 
Казахстан". Вхождение в состав Совета Безопасности Первого Президента 
Республики Казахстан, а также его председательство в Ассамблее народов 
Казахстана как основателя нового независимого государства, идеолога 
казахстанского патриотизма и гаранта межнационального согласия не 
вторгается в осуществление вышеназванных конституционных правомочий 
действующего Президента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отличие от действующего, Первый Президент Республики Казахстан как 
лидер народа Казахстана может обращаться к народу, Парламенту и 
Правительству Республики согласно подпунктам 1) и 2) статьи 1 
Конституционного закона "О Первом Президенте Республики Казахстан" не с 
посланиями, указами и распоряжениями, а с необходимыми инициативами при 
обсуждении важных для страны вопросов, что также не противоречит нормам 
статьи 44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Конституции, предусматривающей комплекс прав 
действующего Президента.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Таким образом, анализ Конституционного закона "О Первом Президенте 
Республики Казахстан" на предмет соответствия его Конституции Республики 
Казахстан показал, что этот Конституционный закон принят Парламентом 27 
июня 2000 года в установленном Конституцией порядке на совместном 
заседании Палат при двух чтениях и голосовании "за" большинством не менее 
чем 2/3 голосов от общего числа депутатов каждой из Палат. Нормы и 
положения Конституционного закона Республики Казахстан "О Первом 
Президенте Республики Казахстан" соответствуют Конституции Республики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Опыт государственного строительства новых независимых государств, а 
также стран развитой демократии подтверждает тенденции современного 
конституционализма на обеспечение политических и социальных гарантий 
лицам, занимавшим должности глав государств и прекратившим исполнение 
своих обязанностей.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основании изложенного и подпункта 2) пункта 1 статьи 72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Конституции Республики Казахстан, руководствуясь подпунктом 1) 
пункта 2 статьи 17, статьями 32, 33, 37 и подпунктом 2) пункта 1 статьи 41 
Указа Президента Республики Казахстан, имеющего силу Конституционного 
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U952737_ </w:t>
      </w:r>
      <w:r>
        <w:rPr>
          <w:rFonts w:ascii="Times New Roman"/>
          <w:b w:val="false"/>
          <w:i w:val="false"/>
          <w:color w:val="000000"/>
          <w:sz w:val="28"/>
        </w:rPr>
        <w:t>
  "О Конституционном Совете Республики Казахстан", 
Конституционный Совет Республики Казахстан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Конституционный закон Республики Казахстан "О Первом 
Президенте Республики Казахстан" соответствующим Конституции Республики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соответствии с пунктом 3 статьи 74 Конституции Республики 
Казахстан постановление вступает в силу со дня его принятия и не подлежит 
обжалованию, является общеобязательным и окончательным на всей территории 
Республики с учетом случая, предусмотренного пунктом 4 статьи 73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Конституции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Опубликовать настоящее постановление на казахском и русском языках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 официальных республиканских печатных изданиях.
     И.о. Председателя 
  Конституционного Совета
   Республики Казахстан       
(Специалисты: Умбетова А.М.,
              Склярова И.В.)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