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8052" w14:textId="66a8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Сарыаркинского районного суда города Астаны о признании неконституционными положений нормативных правовых актов о введении повременного учета стоимости услуг местных сетей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9 июля 2001 года N 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Хитрина Ю.А., членов Совета Бусурманова Ж.Д., Есенжанова А., Котова А.К., Омарханова К.А. и Шопина В.Д., с участием: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субъекта обращения - председателя Сарыаркинского районного суда города Астаны Курмановой Д.К.;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депутата Мажилиса Парламента Республики Казахстан, члена Комитета по экономической реформе и региональному развитию Уразалинова Ш.А.;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транспорта и коммуникаций Республики Казахстан Масимова К.К.;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вице-министра юстиции Республики Казахстан Котлова А.Н.;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Агентства Республики Казахстан по регулированию естественных монополий, защите конкуренции и поддержке малого бизнеса Имашева Б.М.;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Генерального прокурора Республики Казахстан Даулбаева А.К.;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начальника отдела Центра обеспечения правительственной связью Комитета национальной безопасности Республики Казахстан Зейнуллина А.З.;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ОАО "Казахтелеком" Бектасова А.А.;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Национальной лиги потребителей Казахстана Ахметжановой Б.Т.,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представление Сарыаркинского районного суда города Астаны о признании неконституционными положений нормативных правовых актов, предусматривающих введение повременного учета стоимости услуг местных сетей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имеющиеся материалы, заслушав докладчиков - членов Конституционного Совета Котова А.К. и Шопина В.Д., выступления участников заседания Конституционный Совет Республики Казахстан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18 июня 2001 года поступило представление Сарыаркинского районного суда города Астаны о признании неконституционными ряда положений нормативных правовых актов, предусматривающих введение повременного учета стоимости услуг местных сетей телекоммуникаций.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Поводом для представления суда в Конституционный Совет послужил иск гражданина Джамбурбаева Р.Ж., который считает, что отдельные положения этих нормативных правовых актов противоречат пункту 2 статьи 14 Конституции, согласно которому никто не может подвергаться какой-либо дискриминации по мотивам места жительства, а также пунктам 2 и 3 статьи 18 Конституции, в соответствии с которыми каждый имеет право на тайну личных телефонных переговоров, а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 просит, чтобы Конституционный Совет Республики Казахстан при рассмотрении его представления решил вопрос о соответствии Конституции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пункта 3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23 мая 1995 года N 732 "О тарифах на услуги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5.2 Правил предоставления услуг местными сетями телекоммуникаций, телеграфной и почтовой связи, утвержденных совместным приказом Министерства транспорта и коммуникаций Республики Казахстан от 27 мая 1997 года N 465 и Министерства экономики и торговли Республики Казахстан от 30 мая 1997 года N 81 (далее - Правила предоставления услуг местными сетями телекоммуникаций).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представления Сарыаркинского районного суда города Астаны Конституционный Совет Республики Казахстан исходит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Республики Казахстан, устанавливая компетенцию Правительства Республики, предусматривает, что по вопросам своей компетенции оно издает в соответствии с пунктом 1 статьи 69 Основного Закона постановления, имеющие обязательную силу на всей территории Республики Казахстан. В подпункте 1) пункта 2 статьи 13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Правительстве Республики Казахстан" установлено, что оно обеспечивает исполнение законов Республики, контролирует их исполнение министерствами, другими центральными и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23 мая 1995 года N 732 "О тарифах на услуги связи" было принято на основе и во исполнение Конституции 1993 года, которая в статье 84 наделяла Правительство Республики Казахстан компетенцией решать вопросы государственного управления и в статье 86 управомачивала его издавать акты, имеющие обязательную силу на всей территории страны. В части оспариваемого судом пункта 3, это постановление отвечает нормам статьи 66 действующей Конституции о компетенции Правительства Республики. Постановление принято им в соответствии с конституционными нормами и в границах предметов ведения Правительства Республики Казахстан. Оно не отменено в установленном законодательством порядке и является действующим.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постановления Кабинета Министров N 732 "Казахтелекому" предписывается "осуществлять введение повременного учета стоимости местных разговоров по мере оснащения предприятий связи техническими средствами".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Пункту 3 постановления Кабинета Министров "О тарифах на услуги связи" корреспондирует пункт 5.2 Правил предоставления услуг местными сетями телекоммуникаций, утвержденных совместным приказом Министерства транспорта и коммуникаций Республики Казахстан от 27 мая 1997 года N 465 и Министерства экономики и торговли Республики Казахстан от 30 мая 1997 года N 81.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5.2 этих Правил оператору местной сети телекоммуникаций предоставлено обусловленное право "вводить систему повременного учета стоимости местных разговоров, соответствующую основным требованиям к аппаратуре повременного учета стоимости (АПУС), отвечающую нормам метрологического обеспечения и подлежащую обязательной государственной поверке".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Проанализировав эти положения постановления Правительства N 732 и Правил предоставления услуг местными сетями телекоммуникаций на соответствие пункту 2 статьи 14 Конституции в части недискриминации по мотивам места жительства, а также пунктам 2 и 3 статьи 18 Конституции о том, что каждый имеет право на тайну личных телефонных переговоров и об обеспечении гражданину возможности ознакомиться с затрагивающими его права и интересы решениями и источниками информации, Конституционный Совет пришел к выводу, что они не вступают в противоречие с нормами Конституции.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постановления Правительства N 732 "О тарифах на услуги связи" не направлен на создание для кого-либо юридических и фактических преимуществ за счет ограничения в правах кого-либо другого в зависимости от различий по их месту проживания или от других, запрещенных статьей 14 Конституции, дискриминирующих признаков. Это постановление Правительства в соответствии с пунктом 1 статьи 69 Конституции имеет обязательную силу как в регионах, так и на всей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пункта 2 статьи 14 Конституции о том, что никто не может подвергаться какой-либо дискриминации по мотивам места жительства, неразрывно связано с положением пункта 1 статьи 14 Конституции о том, что все равны перед законом и судом, и означает, в данном случае, что независимо от места жительства в Республике Казахстан по одним и тем же основаниям, установленным законодательными актами, субъекты имеют одинаковые права и должны выполнять одинаковые обязанности, а также располагают равной защитой этих прав со стороны государства и несут равную ответственность по закону и суду. Судебная власть согласно пункту 2 статьи 76 Конституции распространяется на все дела и споры, возникающие на основе Конституции, законов и иных нормативных правовых актов, а также на основе международных договоров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Конституционного Совета, положение пункта 3 постановления Правительства N 732 о введении повременного учета стоимости местных телефонных разговоров, а также пункт 5.2 Правил предоставления услуг местных сетей телекоммуникаций имеют задачей системный перевод пользования услугами местных сетей телекоммуникаций на объективный экономический критерий учета и оплаты пропорционально объему и качеству предоставляемых услуг связи. Причем, эти положения обусловливают такой подход постепенностью и технологической оснащенностью его осуществления. Не должно нарушаться равенство потребителей по условиям публичного договора и право выбора потребителями форм услуг связи и их оплаты. Конституция Республики Казахстан, будучи Основным Законом высшей юридической силы и прямого действия, составляющим основание действительности норм законов и иных нормативных правовых актов, не содержит непосредственных указаний на этот счет. В Конституции имеются общие положения об утверждении Казахстана социальным государством и экономическом развитии Республики на благо всех, а также нормы пункта 4 статьи 26 Основного Закона о том, что монополистическая деятельность регулируется и ограничивается законом, а недобросовестная конкуренция запрещается. Они дают основания Совету считать введение этого объективного экономического критерия, соизмеряемого с гарантируемыми в пункте 1 статьи 28 Конституции заработной платой, пенсией и социальным обеспечением в стране, непротиворечащим Конституции Республики Казахстан. Права и свободы человека в Республике Казахстан, гласит пункт 1 статьи 12 Основного Закона, признаются и гарантируются в соответствии с Конституцией.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Кабинета Министров Республики Казахстан N 732 "О тарифах на услуги связи" от 23 мая 1995 года в соответствии с частью второй статьи 32 и частью третьей статьи 33 Конституции 1993 года об официальном опубликовании и обеспечении гражданам возможности ознакомления с затрагивающими их права нормативными правовыми актами, которые по смыслу совпадают с требованиями пункта 4 статьи 4 и пункта 3 статьи 18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года, было официально опубликовано в N 18 "Собрания актов Президента Республики Казахстан и Правительства Республики Казахстан" за тот же год. Текст этого постановления доступен гражданам для широкого ознакомления в открытой справочной системе "Юрист".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от 27 мая 1997 года N 465 и Министерства экономики и торговли Республики Казахстан от 30 мая 1997 года N 81 "Об утверждении правил предоставления услуг местными сетями телекоммуникаций, телеграфной и почтовой связи" зарегистрирован в Министерстве юстиции Республики Казахстан 27 июня 1997 года за N 329. Согласно пункту 3 статьи 18 действующей Конституции этот приказ доступен для широкого ознакомления в официальной справочной системе Республиканского центра правовой информации 1996-2001 гг. "Законодательство".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находят оснований для признания неконституционными положения постановления Кабинета Министров N 732 и Правил предоставления услуг местными сетями телекоммуникаций и в части ущемления права человека и гражданина на тайну личных телефонных переговоров, предусмотренного пунктом 2 статьи 18 Конституции. Переход от одной системы учета объема и качества услуг местной телефонной связи к другой при ее соответствующем организационном, технологическом и нормативном обеспечении, не влияет на состояние конституционного права каждого на тайну личных телефонных переговоров, равно как в случаях отсутствия или нарушения таких гарантий в условиях прежней системы предоставления услуг телефонной связи не исключает возможного ущемления этого права, под которым понимается право на конфиденциальность содержания личных телефонных переговоров абонентов.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2.5 Правил предоставления услуг местных сетей телекоммуникаций установлено, что "прослушивание телефонных переговоров, получение сведений о них допускаются только в порядке и на основаниях, установленных законодательством Республики Казахстан. Операторы обязаны соблюдать тайну телефонных переговоров".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Правила предусматривают защиту интересов абонентов, предоставляют им право пользования бесплатной телефонной связью со службами жизнеобеспечения, при введении повременного учета стоимости местных телефонных разговоров обязывают оператора выдать о них установочные данные по первому требованию абонента. Правила предоставления услуг местных сетей телекоммуникаций не являются дискриминирующими кого-либо по мотивам места жительства. Согласно пункту 2.1 Правил, их нормы в отношении защиты интересов абонентов обязательны для исполнения на всей территории Республики Казахстан, а не только для отдельно взятого региона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недостатков правоприменительной практики и технической оснащенности при введении повременного учета предоставления услуг местной телефонной связи не входит в компетенцию Конституционного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Конституционный Совет не усматривает формально-юридических оснований для признания указанных в представлении Сарыаркинского районного суда города Астаны положений нормативных правовых актов, определяющих введение повременного учета стоимости услуг местных сетей телекоммуникаций, не соответствующими Конституции.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изложенного и, руководствуясь пунктом 2 статьи 72 Конституции Республики Казахстан, на основании статей 33, 37, 38, 40 и 41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Конституционного закона, "О Конституционном Совете Республики Казахстан", Конституционный Совет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Признать, что пункт 3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23 мая 1995 года N 732 "О тарифах на услуги связи" и пункт 5.2 Правил предоставления услуг местными сетями телекоммуникаций, телеграфной и почтовой связи, утвержденных совместным приказом Министерства транспорта и коммуникаций Республики Казахстан от 27 мая 1997 года N 465 и Министерства экономики и торговли Республики Казахстан от 30 мая 1997 года N 81 не противоречат нормам пункта 2 статьи 14 и пунктов 2 и 3 статьи 18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(Масимов К.К.), Агентству Республики Казахстан по регулированию естественных монополий, защите конкуренции и поддержке малого бизнеса (Имашев Б.М.) сообщить Конституционному Совету Республики Казахстан о мерах, принятых во исполнение настоящего постановления, в двухмесячный срок со дня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пунктом 3 статьи 74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Казахстан и окончательным с учетом случая, предусмотренного пунктом 4 статьи 73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Опубликовать настоящее постановление на казахском и русском языках в официальных республиканских печатных изданиях.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Конституционного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