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bbb2" w14:textId="f01b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пункта 1 статьи 53 Кодекса Республики Казахстан "О налогах и других обязательных платежах в бюджет" (Налогового кодекса) и пункта 13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задолженности, утвержденных постановлением Правительства Республики Казахстан от 25 мая 2002 года N 569, по обращению cпециализированного межрайонного экономического суда Костанайской 
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15 апреля 2004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Хитрина Ю.А., членов Совета Абишева Х.А., Балтабаева К.Ж., Бычковой С.Ф., Есенжанова А., Котова А.К. и Омарханова К.А. с участием: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судьи Верховного Суда Республики Пономаренко Ю.А.,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Прокурора Республики Даулбаева А.К.,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юстиции Республики Асанова Ж.К.,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председателя Налогового комитета Министерства финансов Республики Базарбаевой А.Б.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представление специализированного межрайонного экономического суда Костанайской области о признании неконституционными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(Налогового кодекса) и пункта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проведения специализированного аукциона по реализации ограниченного в распоряжении имущества налогоплательщика в счет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задолженности, утвержденных постановлением Правительства Республики Казахстан от 25 мая 2002 года N 569.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Изучив имеющиеся материалы, в том числе заключение эксперта Умуркулова М.К., заведующего кафедрой гражданского права и процесса Казахского гуманитарно-юридического университета, кандидата юридических наук, заслушав сообщение докладчика-члена Конституционного Совета Есенжанова А. и выступления участников заседания, Конституционный Совет Республики Казахстан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Конституционным Советом Республики Казахстан принято к конституционному производству представление специализированного межрайонного экономического суда Костанайской области (далее - суд) о признании неконституционным пункта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 аукциона по реализации ограниченного в распоряжении имущества налогоплательщика в счет налоговой задолженности, утвержденных постановлением Правительства Республики Казахстан от 25 мая 2002 года N 569 (далее - Правила).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конституционного закона, "О Конституционном Совете Республики Казахстан" субъект обращения заявил ходатайство об увеличении объема обращения - проверке конституционности также и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(Налогового кодекса).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Поводом для обращения в Конституционный Совет явилось находящееся в производстве суда гражданское дело по иску гражданина Тлеумбетова А. к ТОО "Костанайский завод ремонта двигателей" (далее - ТОО "КЗРД") о понуждении к исполнению договора купли-продажи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истребовании документов, а также по встречному иску ТОО "КЗРД" о признании недействительным договора купли-продажи.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представления суда следует, что имущество ТОО "КЗРД"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 было ограничено в распоряжении ввиду налоговой задолженности, а затем выставлено на реализацию на открытом специализированном аукционе, победителем которого признан гражданин Тлеумбетов А. В виду отказа ТОО "КЗРД" заключить по результатам аукциона договор купли-продажи, он был подписан органом налоговой службы, который действовал в соответствии с Правилами. Согласно пункту 13 указанных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в случае, если продавец или его законный либо уполномоченный представитель, оповещенный о дате, времени и месте проведения аукциона, не явился на аукцион, то аукцион проводится без его участия, а договор купли-продажи заключается от его имени органом налоговой службы. Это правомочие государственного органа вытекает из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кодекса, в соответствии с которым налоговые органы вправе без согласия налогоплательщика обратить взыскание на его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мнению суда,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и пункт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, позволяющие органу налоговой службы заключать договор купли-продажи вопреки воле продавца и отчуждать имущество во внесудебном порядке, противоречат положениям пунктов 1, 2 и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,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Проверяя конституционность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"О налогах и других обязательных платежах в бюджет" (Налогового кодекса) и пункта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 аукциона по реализации ограниченного в распоряжении имущества налогоплательщика в счет налоговой задолженности, утвержденных постановлением Правительства Республики от 25 мая 2002 года N 569,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 исходит из следующего системного анализа соответствующих конституционных норм.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"граждане Республики Казахстан могут иметь в частной собственности любое законно приобретенное имущество" (пункт 1) и "собственность... гарантируется законом" (пункт 2). Право собственности, предусмотренное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, не подлежит ограничению ни в каких случаях (пункт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Основного Закона). Эти конституционные положения предполагают правовую легитимность приобретения имущества, направлены на охрану законных прав собственника от неправомерного вмешательства кого бы то ни было и обеспечение неприкосновенности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устанавливает, что лишение имущества допускается не иначе как по решению суда. Это правило предусматривает гарантию защиты права собственности, которое не является абсолютным и не предполагает обязательного предварительного судебного решения при отчуждении имущества, поскольку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допускается ограничение такого права законом. Ограничения конкретного имущественного права в случаях, предусмотренных законом, правомерны как в гражданско-правовых отношениях, так и в публично-правовой сфере. Такая правовая позиция выражена в постановлениях Конституционного Совета от 16 июня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6/2 </w:t>
      </w:r>
      <w:r>
        <w:rPr>
          <w:rFonts w:ascii="Times New Roman"/>
          <w:b w:val="false"/>
          <w:i w:val="false"/>
          <w:color w:val="000000"/>
          <w:sz w:val="28"/>
        </w:rPr>
        <w:t>
 и от 20 декабря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21/2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"собственность обязывает, пользование ею должно одновременно служить общественному благу. Субъекты и объекты собственности, объем и пределы осуществления собственниками своих прав, гарантии их защиты определяются законом". Следует отметить, что указанные конституционные нормы содержатся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I </w:t>
      </w:r>
      <w:r>
        <w:rPr>
          <w:rFonts w:ascii="Times New Roman"/>
          <w:b w:val="false"/>
          <w:i w:val="false"/>
          <w:color w:val="000000"/>
          <w:sz w:val="28"/>
        </w:rPr>
        <w:t>
 "Общие положения" Основного Закона, которые имеют определяющее значение, поскольку закрепляют основные принципы и начала правового регулирования отношений собственности (постановление Конституционного Совета от 7 июня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4/2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предусматривает, что уплата законно установленных налогов, сборов и иных обязательных платежей является долгом и обязанностью каждого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35 </w:t>
      </w:r>
      <w:r>
        <w:rPr>
          <w:rFonts w:ascii="Times New Roman"/>
          <w:b w:val="false"/>
          <w:i w:val="false"/>
          <w:color w:val="000000"/>
          <w:sz w:val="28"/>
        </w:rPr>
        <w:t>
); каждый обязан соблюдать Конституцию и законодательство Республики (пункт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). Изложенные конституционные нормы обязывают всех без исключения налогоплательщиков, совершать действия в строгом соответствии с предписаниями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</w:t>
      </w:r>
      <w:r>
        <w:rPr>
          <w:rFonts w:ascii="Times New Roman"/>
          <w:b w:val="false"/>
          <w:i w:val="false"/>
          <w:color w:val="000000"/>
          <w:sz w:val="28"/>
        </w:rPr>
        <w:t>
, то есть платить налоги, сборы и иные обязательные платежи, устанавливаемые законами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правоотношения носят публично-правовой характер, а налоговое законодательство регулирует властные отношения по установлению, введению, порядку исчисления и уплаты налогов и других обязательных платежей в бюджет, а также отношения между государством и налогоплательщиком, связанные с исполнением налоговых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Налоговое администрирование, предусмотренное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Налоговом кодексе </w:t>
      </w:r>
      <w:r>
        <w:rPr>
          <w:rFonts w:ascii="Times New Roman"/>
          <w:b w:val="false"/>
          <w:i w:val="false"/>
          <w:color w:val="000000"/>
          <w:sz w:val="28"/>
        </w:rPr>
        <w:t>
, предполагает меры по надлежащему исполнению налогоплательщиками налогового законодательства, устанавливает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механизмы, направленные на обеспечение полноты и своевременности перечисления налогов и других обязательных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таких мер является закрепленное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право налоговых органов без согласия налогоплательщика - юридического лица и индивидуального предпринимателя обратить взыскание на ограниченное в распоряжении имущество налогоплательщика в пределах суммы налоговой задолженности в случаях отсутствия денег на его банковских счетах, наличных денег и денег на банковских счетах его дебиторов. Данная норма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 направлена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Законы, регулирующие вопросы налогов, сборов и других обязательных платежей, а также налогового администрирования издаются Парламентом в соответствии с подпунктом 4)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 Законодатель вправе устанавливать в законах нормы, направленные на принудительное обеспечение и исполнение конституционных норм, и вытекающие отсюда ограничения прав собственника.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Изъятие имущества налогоплательщика в порядке, закрепленном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и основанном на нем пункте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, не находится в противоречии с положениями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 В данном случае имущество налогоплательщика обращается в счет погашения его налоговой задолженности, которую он обязан был уплатить в силу требований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аукцион по реализации ограниченного в распоряжении имущества налогоплательщика в счет налоговой задолженности, проводимый на основании Правил, является предусмотренной законом мерой принудительного взыскания задолженности по налогам, которая применяется к недобросовестным налогоплательщикам. Правила утверждены постановлением Правительства Республики на основании соответствующих положений статей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53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54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во всех случаях действия органов налоговой службы и их должностных лиц могут быть впоследствии обжалованы заинтересованными лицами в суд, который, проверив их законность, принимает итоговое решение. Данное положение вытекает из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о праве каждого на судебную защиту своих прав и свобод, гарантированное и обеспеченное законами.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касается приобретения покупателем имущества на специализированном аукционе, где договор купли-продажи заключен налоговым органом от имени налогоплательщика, не исполнившего свои налоговые обязательства, такое приобретение следует считать правомерным, поскольку у покупателя право собственности на имущество возникает на основании и в порядке, предусмотренных законом и соответствующим ему нормативным правовым актом. В связи с этим правомочия нового собственника легитимны, что соответствует пункту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подпунктом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, статьями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31- </w:t>
      </w:r>
      <w:r>
        <w:rPr>
          <w:rFonts w:ascii="Times New Roman"/>
          <w:b w:val="false"/>
          <w:i w:val="false"/>
          <w:color w:val="000000"/>
          <w:sz w:val="28"/>
        </w:rPr>
        <w:t>
33, 37 и подпунктом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конституционного закона, "О Конституционном Совете Республики Казахстан",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(Налогового кодекса) и пункт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проведения специализированного аукциона по реализации ограниченного в распоряжении имущества налогоплательщика в счет налоговой задолженности, утвержденных постановлением Правительства Республики Казахстан от 25 мая 2002 года N 569, соответствующими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постановление вступает в силу со дня его принятия и не подлежит обжалованию, является общеобязательным на всей территории Республики и окончательным с учетом случая, предусмотренного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постановление на казахском и русском языках в официальных республиканских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