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0a84" w14:textId="bb00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соответствии Конституции Республики Казахстан подпункта 5) пункта 1 статьи 23  Республики Казахстан "О пенсионном обеспечении в Республике Казахстан" и подпункта 1) пункта 4 "Правил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фондов", утвержденных постановлением Правительства Республики Казахстан от 4 июля 2003 года, N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20 апреля 2004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Хитрина Ю.А., членов Совета Абишева X.А., Балтабаева К.Ж., Бычковой С.Ф., Есенжанова А., Котова А.К. и Омарханова К.А. с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субъекта обращения - судьи Верховного Суда Республики Пономаренко Ю.А.,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прокурора Республики Даулбаева А.К.,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труда и социальной защиты населения Республики Ашитова Б.3.,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юстиции Республики Асанова Ж.К.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рассмотрел в открытом заседании представление Верховного Суда Республики о признании неконституционными подпункта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Казахстан", а также подпункта 1) пункта 4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фондов", утвержденных постановлением Правительства Республики от 4 июля 2003 года, N 661.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Изучив имеющиеся материалы конституционного производства, в том числе заключение эксперта Осипова Е.Б., научного сотрудника НИИ частного права КазГЮУ, кандидата юридических наук, заслушав сообщение докладчика - члена Конституционного Совета Балтабаева К. Ж., выступления представителя субъекта обращения и участников заседания, Конституционный Совет Республики Казахстан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поступило представление Верховного Суда Республики о признании неконституционными подпункта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и подпункта 1) пункта 4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фондов", утвержденных постановлением Правительства Республики от 4 июля 2003 года, N 661 (далее - Правила).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Поводом для обращения в Конституционный Совет явилось гражданское дело, рассматриваемое Верховным Судом в качестве суда первой инстанции по исковому заявлению гражданина Кистера И.А. о нарушении его конституционных прав действующим пенсионным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своем заявлении Кистер И.А. указывает, что он является гражданином Казахстана и желает выехать на постоянное место жительства в ФРГ; однако ЗАО "Открытый накопительный фонд "Сеним" отказалось выплатить ему его пенсионные накопления.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данного дела Верховный Суд пришел к выводу, что нормы действующего пенсионного законодательства ущемляют права граждан Республики Казахстан, закрепленные в пункте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и пункте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и обратился в Конституционный Совет с представлением о признании неконституционными подпункта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"О пенсионном обеспечении в Республике Казахстан" и подпункта 1) пункта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указанных в обращении норм пенсионного законодательства Конституционный Совет Республики Казахстан исходит из следующего.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пункту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 Указанный пункт предполагает, что Республика Казахстан будет развиваться как государство, которое берет на себя обязательство смягчать социальное неравенство путем создания условий для достойной жизни своим гражданам и свободного развития личности, адекватных возможностям государства (постановление Конституционного Совета Республики от 21 декабря 2001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18/2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прав человека и гражданина, которое признается и гарантируется Конституцией Казахстана, является право на собственность.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граждане Республики Казахстан могут иметь в частной собственности любое законно приобретенное имущество (пункт 1). В указанной статье Конституции (пункт 2) также подчеркивается, что собственность, в том числе право наследования, гарантируется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Основного закона в Республике Казахстан признаются и равным образом защищаются государственная и частная собственность. Согласно пункту 2 статьи 6 Конституции, "собственность обязывает, пользование ею должно одновременно служить общественному благу. Субъекты и объекты собственности, объем и пределы осуществления собственниками своих прав, гарантии их защиты определяются законом". Следует отметить, что указанные конституционные нормы содержатся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I </w:t>
      </w:r>
      <w:r>
        <w:rPr>
          <w:rFonts w:ascii="Times New Roman"/>
          <w:b w:val="false"/>
          <w:i w:val="false"/>
          <w:color w:val="000000"/>
          <w:sz w:val="28"/>
        </w:rPr>
        <w:t>
 "Общие положения" Основного закона, которые имеют определяющее значение, поскольку закрепляют основные принципы и начала правового регулирования отношений собственности (постановление Конституционного совета от 7 июня 2000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4/2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Приведенные нормы создают конституционные предпосылки для реализации других социально-экономических прав, закрепленных в Конституции Республики, в том числе и права на пенсионное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гражданину Республики гарантируется минимальный размер пенсии и социальное обеспечение по возрасту и по иным законным основаниям. В постановлении Конституционного Совета от 12 марта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 </w:t>
      </w:r>
      <w:r>
        <w:rPr>
          <w:rFonts w:ascii="Times New Roman"/>
          <w:b w:val="false"/>
          <w:i w:val="false"/>
          <w:color w:val="000000"/>
          <w:sz w:val="28"/>
        </w:rPr>
        <w:t>
 при толковании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 было разъяснено, что возведение конкретной разновидности прав или свобод до конституционного уровня и объявление в Конституции о его гарантированности означает, что государство возлагает на себя обязанность через создаваемые им системы и структуры обеспечить реализацию этих прав и свобод. Правовые механизмы обеспечения и реализации конституционного права на пенсию закреплены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Казахстан", а также в иных нормативных правовых актах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определяет правовые и социальные основы пенсионного обеспечения в Республике Казахстан, регламентирует участие государственных органов, физических и юридических лиц, независимо от форм собственности, в реализации конституционного права граждан на пенсионное обеспечение.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Правовая природа правоотношений, формирующихся между пенсионным фондом и гражданином, отличается от отношений товарно-денежных и иных основанных на равенстве участников имущественных отношений, регулируемых гражданским законодательством. Отношения между вкладчиком и накопительным пенсионным фондом складываются на основе Конституции, соответствующих ей законов и иных нормативных правовых актов. Пенсионные правоотношения строятся не на равенстве участников, а имеют преимущественно публично-правовой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несвоевременного удержания (неначисления) и (или) неперечисления обязательных пенсионных взносов государство, в лице налоговых органов, вправе применить меры принудительного взыскания, установленные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Сторонами договора о пенсионном обеспечении за счет обязательных пенсионных взносов являются вкладчик обязательных пенсионных взносов и накопительный пенсионный фонд. Договор о пенсионном обеспечении относится к обязательным видам договоров, обязанности сторон предусматриваются требованиями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Казахстан". Предметом договора являются пенсии, получать которые вкладчики могут при наличии условий, определенных в Конституции (пункт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) и принятом в соответствии с ней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Пенсионные накопления, которые учитываются на индивидуальных пенсионных счетах вкладчика, являются его собственностью, но, в силу требований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и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вкладчик в соответствии с законом не может временно распоряжаться и пользоваться пенсионными накоплениями до наступления определенного юридического факта (возраст и т.д.), дающего право на получение пенсии. Полное право собственности на пенсионные накопления, имеющиеся на накопительных счетах, возникает у вкладчиков только тогда,когда эти средства в соответствии с пенсионным законодательством переходят в распоряжение гражданина.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 Закона "О пенсионном обеспечении в Республике Казахстан" иностранцы и лица без гражданства, постоянно проживающие на территории Республики Казахстан, пользуются правом на пенсионное обеспечение наравне с гражданами Республики Казахстан, если иное не предусмотрено законами и международными договорами, что согласуется с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 Основного Закона. При выезде с территории Республики Казахстан на постоянное место жительства за пределы Республики Казахстан иностранный гражданин и лицо без гражданства теряют право на пенсионное обеспечение в Республике Казахстан. В отношении этих лиц, таким образом, прекращают действовать закрепленные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 </w:t>
      </w:r>
      <w:r>
        <w:rPr>
          <w:rFonts w:ascii="Times New Roman"/>
          <w:b w:val="false"/>
          <w:i w:val="false"/>
          <w:color w:val="000000"/>
          <w:sz w:val="28"/>
        </w:rPr>
        <w:t>
 Закона "О пенсионном обеспечении в Республике Казахстан" пенсионные гарантии. Необходимым условием распространения указанных гарантий является постоянное проживание на территории Республики Казахстан. Это означает, что при выезде за пределы Республики Казахстан иностранцев и лиц без гражданства договор о пенсионном обеспечении прекращается. Если получение пенсионных выплат является исполнением условий договора, то их полное изъятие-досрочным расторжением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минимальный размер пенсии гарантируется лицам, являющимся гражданами Республики Казахстан. При достижении гражданами других государств и лицами без гражданства пенсионного возраста, установленного пенсионным законодательством Казахстана, в случаях отсутствия у этих лиц пенсионных накоплений в пенсионных фондах Республики, государство не обеспечивает их обязательным минимальным размером пенсии, если иное не предусмотрено законами или международными договорами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и подпункте 8)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 Закона "О пенсионном обеспечении в Республике Казахстан" предусмотрено, что вопросы изъятия пенсионных накоплений вкладчиками должны быть урегулированы законодательством. Принятые в развитие этой нормы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предусматривают исчерпывающий перечень случаев изъятия пенсионных накоплений. Правилами предусмотрено право на изъятие таких пенсионных накоплений только вкладчиками - иностранными гражданами и лицами без гражданства, выезжающими или выехавшими на постоянное место жительства за пределы Республики Казахстан. Соответственно, их выезд за пределы Казахстана является основанием прекращения правовых отношений с Республикой, вытекающих из пенсионного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 Республики, реализуя свои права, закрепленные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Республики, может выехать за пределы Республики на постоянное место жительства. При этом, в случае изъятия им всех имеющихся пенсионных накоплений, государству Казахстан невозможно будет обеспечить в полной мере вышеназванные конституционные гарантии пенсионного обеспечения. Сохранение за гражданами Республики пенсионных накоплений до условий, определенных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(возраст и т.д.), не ущемляет их право собственности, а, наоборот, повышает гарантии социальных прав. И поэтому в данном случае речь не идет об ограничении права, предусмотренного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Конституции. Не ущемляются здесь и права и свободы, закрепленные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14 </w:t>
      </w:r>
      <w:r>
        <w:rPr>
          <w:rFonts w:ascii="Times New Roman"/>
          <w:b w:val="false"/>
          <w:i w:val="false"/>
          <w:color w:val="000000"/>
          <w:sz w:val="28"/>
        </w:rPr>
        <w:t>
 Основного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самым, выполняя свои конституционные обязательства перед своими гражданами, Республика Казахстан формирует определенную систему правовых мер и для соблюдения социальных прав иностранцев и лиц без гражданства, закрепленных в Конституции и законодательстве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Системный анализ норм Конституции позволяет сделать вывод о том, что основные вопросы пенсионного обеспечения тесно взаимосвязаны с правом собственности. Положения части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 должны пониматься, как это было показано выше, в контексте решения взаимных прав и обязанностей государства и личности.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вышеизложенное позволяет сделать вывод о том, что вопросы, касающиеся пенсионного обеспечения, регламентированы самой Конституцией и вопрос о несоответствии рассматриваемых норм пенсионного законодательства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39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не возникает.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Конституционный Совет считает, что подпункт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Казахстан", а также подпункт 1) пункта 4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фондов", утвержденных постановлением Правительства Республики Казахстан 4 июля 2003 года N 661, не противоречат статьям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26 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39 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подпунктом 1) пункта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,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 </w:t>
      </w:r>
      <w:r>
        <w:rPr>
          <w:rFonts w:ascii="Times New Roman"/>
          <w:b w:val="false"/>
          <w:i w:val="false"/>
          <w:color w:val="000000"/>
          <w:sz w:val="28"/>
        </w:rPr>
        <w:t>
33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37, </w:t>
      </w:r>
      <w:r>
        <w:rPr>
          <w:rFonts w:ascii="Times New Roman"/>
          <w:b w:val="false"/>
          <w:i w:val="false"/>
          <w:color w:val="000000"/>
          <w:sz w:val="28"/>
        </w:rPr>
        <w:t>
 подпунктом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подпункт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и подпункт 1) пункта 4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фондов", утвержденных постановлением Правительства Республики Казахстан от 4 июля 2003 года N 661, соответствующими 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Опубликовать настоящее постановление на казахском и русском языках в официальных республиканских печатных изданиях.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Конституционного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