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df54" w14:textId="220df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проверке Конституционного закона Республики Казахстан "О внесении изменений и дополнений в Конституционный закон Республики Казахстан "О выборах в Республике Казахстан" на соответствие Конституции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Cовета Республики Казахстан от 9 апреля 2004 года N 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Совет Республики Казахстан в составе председателя Хитрина Ю.А., членов Совета Абишева X.А., Балтабаева К.Ж., Бычковой С.Ф., Есенжанова А., Котова А.К., Омарханова К.А. с участием: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представителя Президента Республики Казахстан - заведующего отделом Государственно-правового управления Администрации Президента Пакирдинова М.А.,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депутатов Сената и Мажилиса Парламента Республики Казахстан Жумабаева Е.Ж. и Абдиева Ж.Н.,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секретаря Центральной избирательной комиссии Республики Фооса В.К.,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Уполномоченного по правам человека Республики Казахстан Байкадамова Б.К.,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судьи Верховного Суда Республики Полторабатько Л.Г.,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заместителя Генерального прокурора Республики Даулбаева А,К.,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первого вице-Министра юстиции Республики Меркеля И.Д.,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представителя Постоянно действующего совещания по выработке предложений по дальнейшей демократизации и развитию гражданского общества Своика П.В.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рассмотрел в открытом заседании обращение Президента Республики Казахстан о проверке Конституционного закона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Конституционный 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выборах в Республике Казахстан" на соответствие Конституции Республики Казахстан.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Изучив материалы конституционного производства и заключения экспертов - директора Казахстанского международного бюро по правам человека и соблюдению законности Жовтиса Е.А. и президента общественного фонда политико-правовых исследований "Интерлигал в Казахстане" Злотникова С.М., заслушав докладчика - члена Конституционного Совета Котова А.К., выступления представителя субъекта обращения и участников заседания, Конституционный Совет Республики Казахстан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установил: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закон Республики Казахстан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Конституционный 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выборах в Республике Казахстан" принят Парламентом Республики 15 марта 2004 года и представлен на подпись Президенту Республики Казахстан 24 марта 2004 года.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72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Казахстан, подпунктом 1)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Президента Республики Казахстан, имеющего силу Конституционного закона, "О Конституционном Совете Республики Казахстан" Президент Республики Казахстан внес обращение в Конституционный Совет на предмет рассмотрения соответствия Конституции Республики Казахстан вышеназванного Конституционного закона.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Проверяя Конституционный закон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Конституционный 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выборах в Республике Казахстан" на соответствие Конституции, Совет проанализировал его конституционность в целом и в частности: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подпункта 1) статьи 1 об изложении пункта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"О выборах в Республике Казахстан", устанавливающего ограничение права гражданина быть избранным по признаку не погашенной или не снятой ко времени регистрации судимости;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подпункта 4) статьи 1 об изменении принципов формирования территориальных, окружных и участковых избирательных комиссий в новой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подпункта 39) статьи 1 о дополнении Конституционного закона главой 9-1 в части определения и назначения "электронной избирательной системы" (статья 50-1) и возможности присутствия в помещении для голосования специалиста по обслуживанию электронной избирательной системы (пункт 2 статьи 50-3);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учета законодателем правовых позиций Конституционного Совета, вытекающих из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которые сформулированы им в нормативных постановлениях по вопросам избирательного права;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порядка принятия Парламентом Республики Казахстан Конституционного закона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Конституционный 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выборах в Республике Казахстан".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33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в пунктах 2 и 3 устанавливает исходные начала избирательного права Республики Казахстан.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избирать и быть избранными в государственные органы и органы местного самоуправления, а также участвовать в республиканском референдуме пункт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33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предоставляет только гражданам Республики Казахстан.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33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Основного Закона указывает на то, кто из граждан Республики и по каким причинам исключается из состава избирательного корпуса, т.е. не обладает ни активной, ни пассивной избирательной правосубъектностью и в выборах не участвует. "Не имеют права избирать и быть избранными, участвовать в республиканском референдуме граждане, - сказано в пункте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33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Конституции, - признанные судом недееспособными, а также содержащиеся в местах лишения свободы по приговору суда".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конституционной норме активное избирательное право (право участвовать в голосовании на выборах) и пассивное избирательное право (право быть избранным) взяты в правовом состоянии единства, которого изначально не могут иметь и потому не имеют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граждане, признанные судом недееспособными, а также те, кто содержится в местах лишения свободы по приговору суда. О недопустимости ограничения субъективных избирательных прав граждан по отдельности в пункте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33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 не говорит.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25 Международного пакта о гражданских и политических правах, принятого Генеральной Ассамблеей ООН 16 декабря 1966 года, к которому 15 ноября 2003 года присоединилась Республика Казахстан, запрещает необоснованные ограничения права голосовать и права быть избранным. Обоснованные ограничения гражданских и политических прав, в том числе избирательного права, Пакт не исключает при условии, что такие меры не являются несовместимыми с другими обязательствами государств по международному праву и не влекут дискриминации на основе признаков расы, цвета кожи, пола, языка, религии или социального происхождения (статьи 4 и 5  Пакта).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Конвенция ООН против коррупции от 31 октября 2003 года предусматривает установление государствами-участниками в той мере, в какой это отвечает конституционным принципам их правовых систем, процедур лишения права занимать публичные должности, включая в законодательном органе (пункты 2 и 7 статьи 30 Конвенции).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Казахстан, признавая и гарантируя права и свободы человека в соответствии с Конституцией (пункт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12 </w:t>
      </w:r>
      <w:r>
        <w:rPr>
          <w:rFonts w:ascii="Times New Roman"/>
          <w:b w:val="false"/>
          <w:i w:val="false"/>
          <w:color w:val="000000"/>
          <w:sz w:val="28"/>
        </w:rPr>
        <w:t xml:space="preserve">), допускает обоснованные ограничения прав граждан. Они возможны "только законами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населения" (пункт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39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Конституционного закона о том, что не подлежит регистрации в качестве кандидата в Президенты Республики, в депутаты представительных органов "лицо, имеющее судимость, которая ко времени регистрации не погашена или не снята в установленном законом порядке", отвечает целям, названным в пункте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39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и не носит дискриминационного характера по каким-либо признакам. Это положение Конституционного закона равным образом распространяется на всех граждан Республики, изъявивших желание баллотироваться на выборах в представительные органы любого уровня или на пост Президента.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Конституции к гражданам страны, осуществляющим пассивное избирательное право значительно выше, чем к остальному большинству избирателей, поскольку им предстоит нести бремя законодательствования и государственных решений. Норма Конституционного закона о том, чтобы кандидат не имел ко времени регистрации не погашенную или не снятую судимость, вытекает из первой конституционной обязанности каждого - соблюдать Конституцию и законодательство Республики Казахстан, уважать права, свободы, честь и достоинство других лиц (пункт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Конституции). Факт снятой или погашенной, в установленном законом порядке судимости, не должен препятствовать осуществлению гражданином права быть избранным.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Повышенные требования Конституционного закона к осуществлению гражданами пассивной избирательной правосубъектности Конституционный Совет считает направленными на защиту тех конституционных ценностей, в интересах которых Основной Закон допускает ограничения прав граждан. Совет признает эти требования обоснованными. К исчерпывающему перечню статей о правах и свободах человека и гражданина, не подлежащих ограничению ни в каких случаях, пункт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39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избирательных правах граждан Конституция не относит. Требования Конституционного закона к пассивной избирательной правосубъектности граждан Республики не ограничивают их всеобщее активное избирательное право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Избрание согласно подпункту 4) статьи 1 Конституционного закона территориальных, окружных и участковых комиссий на основании предложений политических партий, каждая из которых вправе представлять одну кандидатуру в состав комиссий, не противоречит пункту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Конституции, запрещающему "незаконное вмешательство" общественных объединений в дела государства и возложение на общественные объединения функций государственных органов. Участвовать в деятельности избирательных комиссий представителям этих общественных объединений предписывает Конституционный закон (пункт 3 новой редакции статьи 10).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Это положение Конституционного закона соответствует демократическим принципам и духу Конституции, будет способствовать реализации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33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о праве граждан Республики Казахстан участвовать в управлении делами государства как непосредственно, так и через своих представителей.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Конституция устанавливает в Республике всеобщее, равное и прямое избирательное право при тайном голосовании для выборов Президента Республики Казахстан (пункт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41 </w:t>
      </w:r>
      <w:r>
        <w:rPr>
          <w:rFonts w:ascii="Times New Roman"/>
          <w:b w:val="false"/>
          <w:i w:val="false"/>
          <w:color w:val="000000"/>
          <w:sz w:val="28"/>
        </w:rPr>
        <w:t xml:space="preserve">), депутатов Мажилиса Парламента Республики Казахстан (пункт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51 </w:t>
      </w:r>
      <w:r>
        <w:rPr>
          <w:rFonts w:ascii="Times New Roman"/>
          <w:b w:val="false"/>
          <w:i w:val="false"/>
          <w:color w:val="000000"/>
          <w:sz w:val="28"/>
        </w:rPr>
        <w:t xml:space="preserve">) и депутатов маслихатов (пункт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86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стране применяются варианты мажоритарной избирательной системы, с дополнениями элементами пропорциональной избирательной системы.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избирательными системами в законодательстве о выборах различных стран понимаются порядок проведения и способ определения результатов выборов.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Совет отмечает, что "электронную избирательную систему" в том смысле и назначении, в каком она устанавливается соответствующими нормами Конституционного закона, не следует понимать как введение некой самостоятельной избирательной системы или иного вида проведения и определения результатов выборов, нежели чем устанавливают те избирательные системы, основы которых заложены в нормах Конституции. Вводимая на возможную перспективу "электронная избирательная система" носит вспомогательное информационно-технологическое назначение, что подтверждается требованиями, предъявляемыми к ней Конституционным законом: обеспечить соблюдение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и рассматриваемого Конституционного закона (пункт 1 новой статьи 50-2).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подачи голосов избирателями посредством электронного голосования не отменяет обязательность тайного голосования в кабине, где запрещается присутствие иных лиц, кроме голосующего. Следовательно, применение пункта 2 новой статьи 50-3 Конституционного закона о том, что в помещении для голосования с использованием электронной избирательной системы может присутствовать специалист, правомерно исключительно для технического обслуживания этой системы до момента непосредственной подачи голоса избирателем в кабине для тайного голосования. Контроль за волеизъявлением избирателей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не допускается.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голосования с использованием "электронной избирательной системы" могут, как и при обычных способах голосования, быть обжалованы в вышестоящей избирательной комиссии или в суде (новая статья 50-8 Конституционного закона).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постановлениях Конституционного Совета "Об официальном толковании пунктов 3 и 5 статьи 52 Конституции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 xml:space="preserve">N 7/2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17 мая 2001 года и "Об официальном толковании пунктов 1 и 5 статьи 52, подпункта 4) пункта 1 статьи 72 и пункта 3 статьи 74 Конституции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 xml:space="preserve">N 19/2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13 декабря 2001 года были обоснованы правовые позиции, согласно которым, политические партии не вправе включать в партийные списки лиц, не являющихся членами этих партий, для избрания в депутаты Мажилиса; и то, что прекращение членства в партии, на основе партийного списка которой был избран депутат Парламента, является основанием утраты депутатских полномочий.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постановлениях Совета обращалось внимание на необходимость приведения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выборах в Республике Казахстан" в соответствие с нормами Конституции. В его новой редакции пункта 2 статьи 87 и в пункте 5 новой статьи 97-1 в полной мере учитываются вышеназванные правоположения постановлений Конституционного Совета.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100) статьи 1, проверяемого на соответствие Конституционного закона, нашла отражение правовая позиция Конституционного Совета, сформулированная в постановлении "Об официальном толковании пункта 5 статьи 50, пункта 5 статьи 51, пунктов 4 и 5 статьи 52 Конституции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 xml:space="preserve">N 1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11 февраля 2003 года в части избрания депутатов Сената нового созыва при проведении внеочередных выборов Парламента (пункты 2 и 3 новой редакции статьи 129). Тем самым восполнен пробел в конституционном законодательстве о выборах. 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Конституционного Совета "Об официальном толковании пункта 3 статьи 50 Конституции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 xml:space="preserve">N 1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12 февраля 2004 года разъясняло, что разница в числе избирателей в одномандатных территориальных избирательных округах в пределах одной административно-территориальной единицы должна быть минимальной. Восприняв эту правовую позицию Совета, Конституционный закон в подпункте 15) статьи 1 снизил конкретные пределы допустимого отклонения количества избирателей в разных избирательных округах с "двадцати пяти процентов" до "пятнадцати процентов" (пункт 2 новой редакции статьи 21), что служит обеспечению конституционного принципа равного избирательного права.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мнению Конституционного Совета, в целом внесение Парламентом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Конституционный 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выборах в Республике Казахстан" расширяет гласность на всех стадиях выборов, устанавливает финансовую прозрачность и правовые гарантии альтернативности в избирательном процессе. Установление в Конституционном законе количественных параметров состава избирательных комиссий, численности доверенных лиц кандидатов и наблюдателей, количества собираемых подписей, размеров избирательных фондов и других критериев находится в сфере законодательного усмотрения Парламента. 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предусматривает порядок и процедуры принятия Парламентом законодательных актов.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Проверяемый Конституционный закон был принят на совместном заседании Палат Парламента Республики Казахстан в ходе проведения трех чтений при голосовании "за" большинством не менее 2/3 голосов от общего числа депутатов каждой из Палат. 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 регулирования Конституционного закона отвечает кругу прерогатив, предоставленных Парламенту 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по изданию законов, регулирующих важнейшие общественные отношения.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41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пунктом 5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Конституции, определение порядка выборов Президента и депутатов Парламента страны осуществляется законодательным актом в форме Конституционного закона.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пункту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45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и постановлению Конституционного Совета "Об официальном толковании пункта 3 статьи 45 и подпункта 2 статьи 44 Конституции Республики Казахстан в части круга должностных лиц, обязанных скреплять своими подписями акты Парламента перед их подписанием Президентом Республики" </w:t>
      </w:r>
      <w:r>
        <w:rPr>
          <w:rFonts w:ascii="Times New Roman"/>
          <w:b w:val="false"/>
          <w:i w:val="false"/>
          <w:color w:val="000000"/>
          <w:sz w:val="28"/>
        </w:rPr>
        <w:t xml:space="preserve">N 13/2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29 мая 1997 года, настоящий Конституционный закон скреплен подписями председателей Сената и Мажилиса Парламента Республики, на которых возлагается юридическая ответственность за законность данного акта. 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Конституционный Совет считает, что нормы Конституционного закона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Конституционный 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выборах в Республике Казахстан", принятого Парламентом 15 марта 2004 года и представленного на подпись Президенту Республики 24 марта 2004 года, не противоречат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как по содержанию, так и по процедуре принятия. 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Мотивировочная часть с изменением, внесенным нормативным постановлением Конституционного Совета РК от 27.04.2011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 и руководствуясь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72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Казахстан, подпунктом 1)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статьями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31- </w:t>
      </w:r>
      <w:r>
        <w:rPr>
          <w:rFonts w:ascii="Times New Roman"/>
          <w:b w:val="false"/>
          <w:i w:val="false"/>
          <w:color w:val="000000"/>
          <w:sz w:val="28"/>
        </w:rPr>
        <w:t xml:space="preserve">33 и </w:t>
      </w:r>
      <w:r>
        <w:rPr>
          <w:rFonts w:ascii="Times New Roman"/>
          <w:b w:val="false"/>
          <w:i w:val="false"/>
          <w:color w:val="000000"/>
          <w:sz w:val="28"/>
        </w:rPr>
        <w:t xml:space="preserve">37,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38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41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Президента Республики Казахстан, имеющего силу Конституционного закона, "О Конституционном Совете Республики Казахстан" Конституционный Совет Республики Казахстан постановляет: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Конституционный закон Республики Казахстан "О внесении изменений и дополнений в Конституционный закон Республики Казахстан "О выборах в Республике Казахстан" соответствующим Конституции Республики Казахстан. 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постановление вступает в силу со дня его принятия, обжалованию не подлежит, является общеобязательным на всей территории Республики и окончательным с учетом случая, предусмотренного пунктом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73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Казахстан. 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Опубликовать настоящее постановление на государственном и русском языках в официальных республиканских печатных изданиях. 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Конституционного Совета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