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cf3c" w14:textId="cb8c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Закона Республики Казахстан "О внесении изменения и дополнения в Конституцию Республики Казахстан" на соответствие Конституции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31 января 2011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И.И. Рогова, членов Совета И.Ж. Бахтыбаева, Н.В. Белорукова, А.Н. Жаилгановой, В.А. Малиновского, А.М. Нурмагамбетова, У.М. Стамкулова, с участием: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Правительства Республики Казахстан – министра юстиции Республики Казахстан Р.Т. Тусупбекова,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Сената Парламента Республики Казахстан – секретаря комитета по законодательству и правовым вопросам Сената Парламента Республики Казахстан С.Б. Акылбая,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Мажилиса Парламента Республики Казахстан – председателя Комитета по законодательству и судебно-правовой реформе Мажилиса Парламента Республики Казахстан Р.Ж. Мукашева,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 Верховного суда Республики Казахстан М.Т. Алимбекова,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по правам человека в Республике Казахстан А.О. Шакирова,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Генеральной прокуратуры Республики Казахстан – заместителя Генерального прокурора Республики Казахстан А.К. Даулбаева,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представителей Центральной избирательной комиссии Республики Казахстан – секретаря Центральной избирательной комиссии Республики Казахстан Б.С. Мельдешова и члена Центральной избирательной комиссии Республики Казахстан М.А. Сарсембаева,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Министерства иностранных дел Республики Казахстан – заместителя министра иностранных дел Республики Казахстан К.Е.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рассмотрел в открытом заседании обращение Президента Республики Казахстан Н.А. Назарбаева о проверке на предмет соответствия Конституции Республики Казахстан Закона Республики Казахстан "О внесении изменения и дополнения в Конституцию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члена Конституционного Совета В.А. Малиновского, выступления участников заседания, а также директора товарищества с ограниченной ответственностью "Институт правовых исследований и анализа" А.К. Гусманова, президента Союза адвокатов Казахстана А.К. Тугела, исполнительного директора Общественного фонда "Хартия за права человека" Ж.У. Турмагамбетовой, изучив заключения экспертов и специалистов: доктора юридических наук, профессора, заведующего кафедрой международного права Евразийского национального университета им. Л. Гумилева Е.М. Абайдельдинова; доктора юридических наук, профессора, главного редактора журнала "Государство и право", главного научного сотрудника Института государства и права Российской академии наук А.С. Автономова; доктора юридических наук, профессора, заведующей кафедрой конституционного права Карагандинского государственного университета им. Е. Букетова С.К. Амандыковой; доктора юридических наук, профессора кафедры юриспруденции и международного права университета "Туран" Э.Б. Мухамеджанова; академика Национальной академии наук Республики Казахстан, доктора юридических наук, профессора С.Н. Сабикенова; независимого эксперта по новым технологиям и процессам, профессора Ш.С. Толбая; доктора юридических наук, профессора Казахского гуманитарно-юридического университета С.Ф. Ударцева; профессора Бременского университета Р. Книпера и руководителя правового проекта Германского общества по международному сотрудничеству в Казахстане Й. Пудельки (Германия); ознакомившись с заключениями Института государства и права Казахского национального университета им. Аль-Фараби и кафедры конституционного и административного права этого же университета; Евразийского национального университета имени Л. Гумилева; Казахского гуманитарно-юридического университета; Республиканского общественного объединения "Юристы – за справедливые выборы"; а также с другими материалами конституционного производства, Конституционный Совет Республики Казахстан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"О внесении изменения и дополнения в Конституцию Республики Казахстан" принят Парламентом Республики Казахстан 14 января 2011 года и в тот же день представлен на подпись Главе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 Конституционного закона Республики Казахстан "О Конституционном Совете Республики Казахстан" Президент Республики Казахстан направил данный Закон в Конституционный Совет Республики Казахстан для проверки на предмет его соответствия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проверке конституционности Закона Республики Казахстан "О внесении изменения и дополнения в Конституцию Республики Казахстан" (далее – Закон) Конституционный Совет исходит из следующего.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Историческая роль и миссия Нурсултана Абишевича Назарбаева – основателя нового независимого государства Республики Казахстан, обеспечившего его единство, защиту Конституции, прав и свобод человека и гражданина, обусловили необходимость и целесообразность конституционно-правового закрепления особого статуса Первого Президента Республики Казахстан – Лидера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принятия Парламентом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2007 года № 254-III "О внесении изменений и дополнений в Конституцию Республики Казахстан" в часть вторую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включено понятие "Первый Президент Республики Казахстан", а </w:t>
      </w:r>
      <w:r>
        <w:rPr>
          <w:rFonts w:ascii="Times New Roman"/>
          <w:b w:val="false"/>
          <w:i w:val="false"/>
          <w:color w:val="000000"/>
          <w:sz w:val="28"/>
        </w:rPr>
        <w:t>статья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дополнена пунктом 4, согласно которому "Статус и полномочия Первого Президента Казахстана определяются Конституцией Республики и Конституционным законом".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в Казахстане Конституцией страны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2000 года № 83-II "О Первом Президенте Республики Казахстан – Лидере Нации" регламентирован особый статус Первого Президента Республики Казахстан – Лидера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пункт 5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 4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понятия "Елбасы" логично вытекает из конституционно-правового статуса Первого Президента Республики – Лидера Нации и соответствует положениям и нормам Основного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Конституцией Казахстана республиканский референдум определен в качестве демократического метода решения наиболее важных вопросов государственной жизни (пункт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), а также наряду с выборами – формой непосредственного осуществления народом своей власти (пункт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провозглашенного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положения "единственным источником государственной власти является народ" следует, что основой казахстанского государства, его суверенитета, независимости и конституционного строя выступает народ Казахстана (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Совета от 1 декабря 2003 года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Будучи одной из основополагающих конституционных ценностей, акт волеизъявления народа обретает обязательную юридическую силу посредством голосования на республиканском референдуме либо на выборах Президента Республики и депутатов Парламента, периодически проводимых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исходя из своего суверенного права, народ Казахстана 30 августа 1995 года принял действующую Конституцию страны именно на республиканском референдуме.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Конституционный Совет полагает, что путем голосования на республиканском референдуме может быть решен любой наиболее важный вопрос государственной жизни Республики, в том числе и о продлении президентских полномочий Первого Президента Республики Казахстан – Елбасы. Не могут быть предметом республиканского референдума инициативы, направленные на изменение установленных Конституцией унитарности и территориальной целостности государства, формы правления Республики (пункт 2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 Конституционным законом возможно установление и иных ограничений в отношении вопросов, выносимых на республиканский референдум.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Нормами пунктов 1-3 и 5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пунктов 1-3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системно регламентированы положения о возникновении и прекращении президентского мандата. В числе таковых: избрание Главы государства совершеннолетними гражданами Республики на основе всеобщего, равного и прямого избирательного права при тайном голосовании; требования, предъявляемые к кандидату в Президенты страны; срок президентских полномочий, периодичность выборов и правила определения их результатов; текст присяги и порядок вступления в должность; основания и порядок прекращения полномочий Президента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пункт 5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имеет специальное предназначение. Устанавливая в качестве общего правила запрет на избрание одного и того же лица Президентом Республики более двух раз подряд (часть первая), он не распространяет данное ограничение на Первого Президента Республики Казахстан (часть вторая).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Рассматриваемым Законом часть вторая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изложена в новой редакции: "Настоящее ограничение не распространяется на Первого Президента Республики Казахстан – Елбасы, срок президентских полномочий которого может быть продлен на республиканском референдуме".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Оценивая данную норму Закона, Конституционный Совет констатирует, что из пункта 1 Закона не ясно, на какой срок могут быть продлены президентские полномочия Первого Президента Республики Казахстан – Елбасы. Не определено, будет ли такое продление носить разовый или неоднократный характер, либо предполагается полный отказ от выборов Главы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Нечеткость изложения данной конституционной нормы может повлечь дисбаланс государственных и общественных институтов, предусмотренных Конституцией.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тем Конституционным Советом неоднократно подчеркивалось, что закон должен соответствовать требованиям юридической точности и предсказуемости последствий, то есть его нормы должны быть сформулированы с достаточной степенью четкости, тем самым исключая возможность произвольной интерпретации и применения положений закона (нормативные постановления Конституционного Совета 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20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пункт 1 Закона Республики Казахстан "О внесении изменения и дополнения в Конституцию Республики Казахстан", принятого Парламентом Республики Казахстан 14 января 2011 года и представленного на подпись Президенту Республики Казахстан, не согласуется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 Конституционного закона Республики Казахстан от 29 декабря 1995 года № 2737 "О Конституционном Совете Республики Казахстан", Конституционный Совет Республики Казахстан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Закон Республики Казахстан "О внесении изменения и дополнения в Конституцию Республики Казахстан", принятый Парламентом Республики Казахстан 14 января 2011 года и представленный на подпись Президенту Республики Казахстан, не соответствующим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признанный не соответствующим Конституции Закон Республики Казахстан "О внесении изменения и дополнения в Конституцию Республики Казахстан", принятый Парламентом Республики Казахстан 14 января 2011 года, не может быть подписан и введен в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Согласно пункту 3 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постановление на казахском и русском языках в официальных республиканских печатных изданиях.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Конституционного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И. Рогов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