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e741" w14:textId="5dae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3-1 статьи 41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24 февраля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Рогова И. И., членов совета Бахтыбаева И. Ж., Белорукова Н. В., Жаилгановой А. Н., Малиновского В. А., Нурмагамбетова А. М., Стамкулова У. М. с участием: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субъекта обращения – депутата Сената Парламента Республики Казахстан Кима Г. 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Мажилиса Парламента Республики Казахстан – депутата Мажилиса Парламента Республики Казахстан Сарпекова Р. К.,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Правительства Республики Казахстан – заместителя министра юстиции Республики Казахстан Баймолдиной З. Х.,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Верховного суда Республики Казахстан – председателя надзорной судебной коллегии по уголовным делам Верховного суда Республики Казахстан Касимова А. А.,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Генеральной прокуратуры Республики Казахстан – заместителя Генерального прокурора Республики Казахстан Кравченко А. 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Центральной избирательной комиссии Республики Казахстан – члена Центральной избирательной комиссии Республики Казахстан Сарсембаева М. А.,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Уполномоченного по правам человека в Республике Казахстан – руководителя Национального центра по правам человека Калюжного В. А.,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Республиканского общественного объединения «Юристы за справедливые выборы» Копабаева О.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рассмотрел в открытом заседании обращение председателя Сената Парламента Республики Казахстан Токаева К. К. об официальном толковании пункта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Республики Казахстан Белорукова Н. В., выступления участников заседания, проанализировав заключения экспертов: Абайдельдинова Е. М. – доктора юридических наук, профессора кафедры международного права юридического факультета Евразийского национального университета имени Л. Н. Гумилева; Айтхожина К. К. – доктора юридических наук, профессора кафедры конституционного и международного права Гуманитарного университета транспорта и права имени Д. А. Кунаева; Бусурманова Ж. Д. – доктора юридических наук, профессора кафедры теории и истории государства и права, конституционного права юридического факультета Евразийского национального университета имени Л. Н. Гумилева; Ударцева С. Ф. – директора Научно-исследовательского института правовой политики и конституционного законодательства Казахского гуманитарно-юридического университета, доктора юридических наук, профессора, ознакомившись с другими материалами конституционного производства, изучив законодательство и практику ряда зарубежных стран, Конституционный совет Республики Казахстан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Казахстан 19 февраля 2015 года поступило обращение председателя Сената Парламента Республики Казахстан об официальном толковании пункта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даче толкования данной конституционной нормы субъект обращения просит ответить на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Содержит ли норма пункта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безусловное право Президента Республики Казахстан назначить внеочередные президентские выборы?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Предусматривает ли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какие-либо условия и ограничения при принятии Главой государства решения о назначении внеочередных президентских выборов?».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Проанализировав нормы Основного закона применительно к предмету обращения, Конституционный совет исходит из следующего: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Республике Казахстан единственным источником государственной власти является народ, который осуществляет власть непосредственно через республиканский референдум и свободные выборы, а также делегирует осуществление своей власти государственным органам. Право выступать от имени народа и государства принадлежит Президенту, а также Парламенту Республики в пределах его конституционных полномочий (пункты 1-3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конституционные положения закладывают политико-правовые начала целостной системы народовластия для последующего закрепления и регулирования в Основном законе отношений непосредственной и представительной форм демократии, статуса гражданина Республики Казахстан, включая его право участвовать в управлении делами государства непосредственно и через своих представителей, а также предназначения, порядка формирования, функций, компетенции и ответственности высших государственных органов Республики, их взаимоотношений в механизме сдержек и противовесов.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выступает единственным персонифицированным высшим представителем народа Казахстана, избираемым совершеннолетними гражданами Республики на основе всеобщего, равного и прямого избирательного права при тайном голосовании. Тем самым выборы Президента Республики являются формой наделения его верховной властью в государстве. По их итогам Глава государства получает мандат на руководство Казахстаном, представление народа и его интересов внутри страны и в международных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Являясь Главой государства, его высшим должностным лицом, Президент Республики определяет основные направления внутренней и внешней политики государства.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закрепляет статус всенародно избранного Президента как символа и гаранта единства народа и государственной власти, незыблемости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прав и свобод человека и гражданина, возлагает на него обязанность обеспечения согласованного функционирования всех ветвей государственной власти и ответственности органов власти перед народом (</w:t>
      </w:r>
      <w:r>
        <w:rPr>
          <w:rFonts w:ascii="Times New Roman"/>
          <w:b w:val="false"/>
          <w:i w:val="false"/>
          <w:color w:val="000000"/>
          <w:sz w:val="28"/>
        </w:rPr>
        <w:t>статья 40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и действия Президента Республики, в том числе назначение и проведение внеочередных президентских выборов, должны быть направлены на достижение целей и обеспечение ценностей, сформулированных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Разделе I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положения», а также других положениях и нормах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. В их числе основополагающие принципы деятельности Республики – общественное согласие и политическая стабильность, экономическое развитие на благо всего народа, казахстанский патриотизм, решение наиболее важных вопросов государственной жизни демократическими методами, включая голосование на республиканском референдуме или в Парламенте (пункт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Нормами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системно регламентированы правовые начала организации и проведения президентских выборов. В своей совокупности и взаимодействии с другими конституционными нормами они определяют принципы избрания Главы государства, регулируют деятельность субъектов избирательного процесса, обеспечивая в целом функционирование системы народовластия на выборах Президента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предусмотрено, что внеочередные президентские выборы назначаются решением Президента Республики и проводятся в порядке и сроки, установленные Конституционным законом. Внеочередные выборы Главы государства проводятся вне установленного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срока и они прямо связаны с решением Президента Республики. Их назначение не имеет правовых ограничений, зафиксированных в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назначение внеочередных президентских выборов в соответствии с пунктом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входит исключительно в компетенцию Президента Республики. Это конституционное правомочие не обременено какими-либо условиями и ограничениями и реализуется Главой государства единолично.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 пункту 3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и </w:t>
      </w:r>
      <w:r>
        <w:rPr>
          <w:rFonts w:ascii="Times New Roman"/>
          <w:b w:val="false"/>
          <w:i w:val="false"/>
          <w:color w:val="000000"/>
          <w:sz w:val="28"/>
        </w:rPr>
        <w:t>статье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 (далее – Конституционный закон о выборах) очередные выборы Президента Республики не могут совпадать по срокам с выборами нового состава Парламента. Это позволяет разграничить по времени президентские и парламентские выборы и тем самым предотвратить дисбаланс государственной власти и обеспечить проведение полноценных избирательных кампаний.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совпадение сроков проведения очередных президентских и парламентских выборов может являться одним из конституционных оснований для назначения внеочередных выборов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создающий правовую основу для назначения внеочередных президентских выборов, не содержит правила о недопустимости совпадения по срокам этих выборов с выборами нового состава Парламента, передавая решение вопроса о порядке и сроках проведения внеочередных президентских выборов на уровень Конституционного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закон о выборах в свою очередь определяет, что «внеочередные президентские выборы проводятся в соответствии с правилами, установленными настоящим Конституционным законом для очередных выборов Президента» (</w:t>
      </w:r>
      <w:r>
        <w:rPr>
          <w:rFonts w:ascii="Times New Roman"/>
          <w:b w:val="false"/>
          <w:i w:val="false"/>
          <w:color w:val="000000"/>
          <w:sz w:val="28"/>
        </w:rPr>
        <w:t>статья 66-1</w:t>
      </w:r>
      <w:r>
        <w:rPr>
          <w:rFonts w:ascii="Times New Roman"/>
          <w:b w:val="false"/>
          <w:i w:val="false"/>
          <w:color w:val="000000"/>
          <w:sz w:val="28"/>
        </w:rPr>
        <w:t>). То есть Конституционный закон о выборах не вводит существенных особенностей в порядок проведения внеочередных выборов Президента Республики и на них, как и на очередные президентские выборы, должны распространяться общие правила, регулирующие избирательный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сохраняющего в настоящее время юридическую силу </w:t>
      </w:r>
      <w:r>
        <w:rPr>
          <w:rFonts w:ascii="Times New Roman"/>
          <w:b w:val="false"/>
          <w:i w:val="false"/>
          <w:color w:val="000000"/>
          <w:sz w:val="28"/>
        </w:rPr>
        <w:t>нормативного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 от 19 августа 2005 года № 5 «Об официальном толковании пунктов 1 и 3 статьи 41 и пункта 1 статьи 94 Конституции Республики Казахстан» следует, что пункты 1 и 3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носят общий характер и относятся ко всем случаям выборов Главы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правила,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едины для всех выборов Президента Республики, независимо от того, являются они очередными или внеочередными. Правовая природа, порядок проведения и правовые последствия очередных и внеочередных выборов Президента Республики в целом идентичны и отличаются лишь субъектами назначения выборов и сроками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системного анализа указанных конституционных норм, их официального толкования в названном нормативном постановлении Конституционного совета и конституционно-правового смысла </w:t>
      </w:r>
      <w:r>
        <w:rPr>
          <w:rFonts w:ascii="Times New Roman"/>
          <w:b w:val="false"/>
          <w:i w:val="false"/>
          <w:color w:val="000000"/>
          <w:sz w:val="28"/>
        </w:rPr>
        <w:t>статьи 66-1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о выборах, принимая во внимание их логическую связь и сопряженность с общими положениями и принципами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Конституционный совет полагает, что правило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не допускающее совпадения по срокам очередных выборов Президента Республики с выборами нового состава Парламента, распространяется и на внеочередные президентские выборы, и это обстоятельство должно учитываться при их назначении.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17,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 Конституционного закона Республики Казахстан от 29 декабря 1995 года № 2737 «О Конституционном совете Республики Казахстан», Конституционный совет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Норму пункта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следует понимать таким образом, что Президент Республики Казахстан имеет исключительное право единолично назначать внеочередные президентские выборы.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Конституция Республики не предусматривает какие-либо условия и ограничения при принятии Главой государства решения о назначении внеочередных президентских выборов.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назначении таких выборов подлежит учету предусмотренное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правило о недопустимости совпадения по срокам выборов Президента Республики с выборами нового состава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 пункту 3 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нормативное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нормативное постановление на казахском и русском языках в официальных республиканских печатных изданиях.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Конституционного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И. РОГОВ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