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3ede" w14:textId="6783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Закона Республики Казахстан "О возврате государству незаконно приобретенных активов", Конституционного закона Республики Казахстан "О внесении изменений и дополнений в Конституционный закон Республики Казахстан "О прокуратуре", законов Республики Казахстан "О внесении изменений и дополнений в некоторые законодательные акты Республики Казахстан по вопросам возврата государству незаконно приобретенных активов", "О внесении изменений и дополнений в Кодекс Республики Казахстан об административных правонарушениях" и "О внесении дополнения в Кодекс Республики Казахстан "О налогах и других обязательных платежах в бюджет" (Налоговый кодекс)"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Суда Республики Казахстан от 11 июля 2023 года № 20-НП.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ИМЕНЕМ РЕСПУБЛИКИ КАЗАХСТАН
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 рассмотрении на соответствие Конституции Республики Казахстан Закона Республики Казахстан "О возврате государству незаконно приобретенных активов", Конституционного закона Республики Казахстан "О внесении изменений и дополнений в Конституционный закон Республики Казахстан "О прокуратуре", законов Республики Казахстан "О внесении изменений и дополнений в некоторые законодательные акты Республики Казахстан по вопросам возврата государству незаконно приобретенных активов", "О внесении изменений и дополнений в Кодекс Республики Казахстан об административных правонарушениях" и "О внесении дополнения в Кодекс Республики Казахстан "О налогах и других обязательных платежах в бюджет" (Налоговый кодекс)" 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Республики Казахстан в составе Председателя Азимовой Э.А., судей Ескендирова А.К., Жакипбаева К.Т., Жатканбаевой А.Е., Кыдырбаевой А.К., Мусина К.С., Нурмуханова Б.М., Онгарбаева Е.А., Подопригоры Р.А., Сарсембаева Е.Ж. и Ударцева С.Ф.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Президента Республики Казахстан Токаева К.К. о проверке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возврате государству незаконно приобретенных активов",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Конституционный закон Республики Казахстан "О прокуратуре",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возврата государству незаконно приобретенных активов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Кодекс Республики Казахстан 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дополнения в Кодекс Республики Казахстан "О налогах и других обязательных платежах в бюджет</w:t>
      </w:r>
      <w:r>
        <w:rPr>
          <w:rFonts w:ascii="Times New Roman"/>
          <w:b w:val="false"/>
          <w:i w:val="false"/>
          <w:color w:val="000000"/>
          <w:sz w:val="28"/>
        </w:rPr>
        <w:t>" (Налоговый кодекс)".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Заслушав сообщения докладчиков – судей Конституционного Суда Республики Казахстан Жакипбаева К.Т., Нурмуханова Б.М. и Ударцева С.Ф., изучив материалы конституционного производства, проанализировав законодательство Республики Казахстан и отдельных зарубежных стран, международный опыт, Конституционный Суд Республики Казахстан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возврате государству незаконно приобретенных активов"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Конституционный закон Республики Казахстан "О прокуратуре",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возврата государству незаконно приобретенных активов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Кодекс Республики Казахстан 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дополнения в Кодекс Республики Казахстан "О налогах и других обязательных платежах в бюджет" (Налоговый кодекс)</w:t>
      </w:r>
      <w:r>
        <w:rPr>
          <w:rFonts w:ascii="Times New Roman"/>
          <w:b w:val="false"/>
          <w:i w:val="false"/>
          <w:color w:val="000000"/>
          <w:sz w:val="28"/>
        </w:rPr>
        <w:t>" приняты Парламентом 20 и 29 июня 2023 года и представлены на подпись Главе государства 27 и 29 июня 2023 года.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72 Конституции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23 Конституционного закона Республики Казахстан от 5 ноября 2022 года "О Конституционном Суде Республики Казахстан" Президент Республики Казахстан направил в Конституционный Суд обращение о рассмотрении названных законодательных актов на предмет их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проверке конституционности указанных законодательных актов Конституционный Суд исходит из следующего.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Конституции земля и ее недра, воды, растительный и животный мир, другие природные ресурсы принадлежат народу. От имени народа право собственности осуществляет государство. Земля может находиться также в частной собственности на основаниях, условиях и в пределах, установленных законом. Принадлежность народу природных ресурсов требует от государства осуществления права собственности на них с учетом, прежде всего, интересов народа, общества в целом и будущих поколений. Обновленная норма Основного Закона обязывает государство предпринять все необходимые меры по защите принадлежащего народу Казахстана права собственности на эти объекты и возврату незаконно полученных природных ресурсов и связанных с ними активов законному владельцу для их использования непосредственно в интересах народа, воля которого по данному вопросу отчетливо была выражена на республиканском референдуме 2022 года и закреплена в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Конституции установлено, что "Республика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свободы". Основополагающими принципами деятельности Республики,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Конституции, являются: "общественное согласие и политическая стабильность, экономическое развитие на благо всего народа, казахстанский патриотизм, решение наиболее важных вопросов государственной жизни демократическими методами, включая голосование на республиканском референдуме или в Парламенте".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конституционные ориентиры требуют от государства постоянной заботы о развитии общества, правах и свободах человека и гражданина, утверждения справедливости. Без претворения в жизнь указанных принципов, в том числе экономического развития на благо всего народа, не могут быть реализованы многие задачи, стоящие перед обществом и государством. При этом, принимая действующую Конституцию, народ Казахстана, желая занять достойное место в мировом сообществе, принял на себя "ответственность перед нынешним и будущими поколениями" (</w:t>
      </w:r>
      <w:r>
        <w:rPr>
          <w:rFonts w:ascii="Times New Roman"/>
          <w:b w:val="false"/>
          <w:i w:val="false"/>
          <w:color w:val="000000"/>
          <w:sz w:val="28"/>
        </w:rPr>
        <w:t>Преамбула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единственным источником государственной власти является народ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3). Право выступать от имени народа и государства принадлежит Президенту, а также Парламенту Республики в пределах его конституционных полномочий (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3).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нацелен на реализацию воли народа, выраженной через республиканский референдум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Конституции). Он принят в соответствии с конституционными полномочиями Парламента Республики Казахстан, который вправе издавать законы, регулирующие важнейшие общественные отношения, устанавливающие основополагающие принципы и нормы, касающиеся правосубъектности физических и юридических лиц, гражданских прав и свобод, обязательств и ответственности физических и юридических лиц; режима собственности и иных вещных прав; налогообложения, установления сборов и других обязательных платежей; республиканского бюджета; вопросов судоустройства и судопроизводства; приватизации предприятий и их имущества и других (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Конституции).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Инициированный депутатами Парламента Закон разработан с учетом положений международно-правовых актов, к которым присоединился Казахстан, в том числе связанных с вопросами противодействия коррупции и борьбы с организованной преступностью. Международные договорные и иные обязательства Республики являются составной частью действующего права в Республике Казахстан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Конституции). Так, в Конвенции Организации Объединенных Наций против коррупции от 31 октября 2003 года, ратифицированной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2008 года, государства-участники, будучи обеспокоены связями между коррупцией и другими формами преступности, в частности организованной преступностью и экономической преступностью, включая отмывание денежных средств, случаями коррупции, связанными с большими объемами активов, которые могут составлять значительную долю ресурсов государств, и ставящими под угрозу политическую стабильность и устойчивое развитие этих государств, будучи убеждены в том, что коррупция уже не представляет собой локальную проблему, а превратилась в транснациональное явление, которое затрагивает общество и экономику всех стран, что обусловливает исключительно важное значение международного сотрудничества в области предупреждения коррупции и борьбы с ней, устанавливают, что каждая страна-участница в целях предоставления взаимной правовой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55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данной Конвенции в отношении имущества, приобретенного в результате совершения какого-либо из преступлений, признанных таковыми в соответствии с данной Конвенцией, или использованного при совершении таких преступлений, в соответствии со своим внутренним законодательством, рассматривает вопрос о принятии таких мер, какие могут потребоваться, с тем чтобы создать возможность для конфискации такого имущества без вынесения приговора в рамках уголовного производства по делам, когда преступник не может быть подвергнут преследованию по причине смерти, укрывательства или отсутствия или в других соответствующих случаях. Каждое государство-участник принимает надлежащие меры, в пределах своих возможностей и в соответствии с основополагающими принципами своего внутреннего законодательства,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 коррупции, а также создаваемых ею угроз (</w:t>
      </w:r>
      <w:r>
        <w:rPr>
          <w:rFonts w:ascii="Times New Roman"/>
          <w:b w:val="false"/>
          <w:i w:val="false"/>
          <w:color w:val="000000"/>
          <w:sz w:val="28"/>
        </w:rPr>
        <w:t>Преамбула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подпункт с)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Конвенции Организации Объединенных Наций против транснациональной организованной преступности (ратифицирована Законом Республики Казахстан от 4 июня 2008 года) закреплено, что государства-участники могут рассмотреть возможность установления требования о том, чтобы лицо, совершившее преступление, доказало законное происхождение предполагаемых доходов от преступления или другого имущества, подлежащего конфискации, в той мере, в какой такое требование соответствует принципам их внутреннего законодательства и характеру судебного и иного разбирательства (пункт 7 статьи 12).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Конвенции о выдаче, подписанной в Монтевидео 26 декабря 1933 года, ратифицированной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ноября 2017 года, "Имущество выданного лица, добытое путем совершения противоправного деяния, в связи с которым запрашивалась выдача или которое может быть использовано в качестве доказательства, подлежит конфискации и передаче требующей стране, даже несмотря на невозможность передачи обвиняемого из-за каких-либо экстраординарных обстоятельств, таких как его побег или смерть" (</w:t>
      </w:r>
      <w:r>
        <w:rPr>
          <w:rFonts w:ascii="Times New Roman"/>
          <w:b w:val="false"/>
          <w:i w:val="false"/>
          <w:color w:val="000000"/>
          <w:sz w:val="28"/>
        </w:rPr>
        <w:t>статья 15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Казахстан в борьбе с коррупцией и организованными формами преступности, наряду с внутренним законодательством, применяет международные договоры, которые определяют особый режим реализации соответствующих мер.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Согласно Конституции граждане Республики Казахстан могут иметь в частной собственности любое законно приобретенное имущество. Собственность, в том числе право наследования, гарантируется законом (</w:t>
      </w:r>
      <w:r>
        <w:rPr>
          <w:rFonts w:ascii="Times New Roman"/>
          <w:b w:val="false"/>
          <w:i w:val="false"/>
          <w:color w:val="000000"/>
          <w:sz w:val="28"/>
        </w:rPr>
        <w:t>статья 26</w:t>
      </w:r>
      <w:r>
        <w:rPr>
          <w:rFonts w:ascii="Times New Roman"/>
          <w:b w:val="false"/>
          <w:i w:val="false"/>
          <w:color w:val="000000"/>
          <w:sz w:val="28"/>
        </w:rPr>
        <w:t>). Эти конституционные положения предполагают правовую легитимность приобретения имущества, в отношении которого осуществляются правомочия собственника и применяются гарантии их защиты. Собственность обязывает, пользование ею должно одновременно служить общественному благу. Субъекты и объекты собственности, объем и пределы осуществления собственниками своих прав, гарантии их защиты определяются законом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6). Право собственности не является абсолютным, ограничения имущественного права в случаях, предусмотренных законом, правомерны как в гражданско-правовых отношениях, так и в публично-правовой сфере.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отмечает, что Основной Закон гарантирует право собственности только на то имущество, которое приобретено законным путем. Конституционные гарантии не распространяются на имущественные блага, приобретенные с нарушением установленных законами оснований и процедур, а также на поступления, полученные от их использования.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конституции современных государств признают всемерную и равную защиту государственной и частной собственности, законно созданной и приобретенной в процессе разнообразной трудовой, предпринимательской, интеллектуальной и иной деятельности, а также унаследованной в законном порядке.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признаются и равным образом защищаются государственная и частная собственность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Конституции). Данное конституционное положение означает, что в Республике Казахстан государство гарантирует равные возможности защиты и восстановления нарушенных прав субъектам обеих форм собственности. Защита государственной собственности, наряду с другими элементами, включает недопустимость незаконной приватизации или иных форм разгосударствления собственности и право государства принимать меры по истребованию имущества из чужого незаконного владения, в том числе активов, выведенных из государственной собственности вследствие незаконных действий лиц, обладавших административно-властными ресурсами (предоставление преимуществ отдельным субъектам или аффилированным с ними лицам, выборочное освобождение от уплаты налогов, необоснованное занижение стоимости государственных активов путем ненадлежащей оценки или создания условий для их обесценивания и другие).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Следовательно, изначально незаконно приобретенное имущество, в том числе в результате коррупции, мошенничества или злоупотребления служебным положением, на основании закона и в соответствии с определенными в нем способами и процедурами должно быть возвращено его законному собственнику, включая государство.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Закон Казахстана предусматривает, что уплата законно установленных налогов, сборов и иных обязательных платежей является долгом и обязанностью каждого (</w:t>
      </w:r>
      <w:r>
        <w:rPr>
          <w:rFonts w:ascii="Times New Roman"/>
          <w:b w:val="false"/>
          <w:i w:val="false"/>
          <w:color w:val="000000"/>
          <w:sz w:val="28"/>
        </w:rPr>
        <w:t>статья 35</w:t>
      </w:r>
      <w:r>
        <w:rPr>
          <w:rFonts w:ascii="Times New Roman"/>
          <w:b w:val="false"/>
          <w:i w:val="false"/>
          <w:color w:val="000000"/>
          <w:sz w:val="28"/>
        </w:rPr>
        <w:t>); каждый обязан соблюдать Конституцию и законодательство Республики Казахстан, уважать права, свободы, честь и достоинство других лиц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Конституции закреплено, что 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законодатель вправе устанавливать в законах нормы, направленные на принудительное обеспечение и исполнение конституционных норм, и вытекающие отсюда ограничения прав собственника. Вместе с тем, как обращал внимание Конституционный Суд, любые законодательные ограничения прав и свобод человека должны быть адекватными законно обоснованным целям и отвечать требованиям справедливости, пропорциональности и соразмерности (нормативное постановление от 6 марта 2023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регулирует общественные отношения по выявлению и возврату государству незаконно приобретенных активов (далее – возврат активов). Он определяет круг лиц, на которых распространяются его положения, законодательство Республики о возврате активов и основные принципы осуществления данной деятельности (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Закона являются возврат активов и (или) вовлечение их в законный экономический оборот в Республике Казахстан, устранение причин и условий, способствовавших их незаконному приобретению и выводу, а также восстановление социальной справедливости в обществе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5). Они соответствуют положениям </w:t>
      </w:r>
      <w:r>
        <w:rPr>
          <w:rFonts w:ascii="Times New Roman"/>
          <w:b w:val="false"/>
          <w:i w:val="false"/>
          <w:color w:val="000000"/>
          <w:sz w:val="28"/>
        </w:rPr>
        <w:t>статей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предусмотрены нормы, определяющие компетенцию уполномоченного органа по возврату активов, формы его взаимодействия с правоохранительными, специальными и иными государственными органами, организациями и субъектами квазигосударственного сектора.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Законодательно регламентированы меры по возврату активов (</w:t>
      </w:r>
      <w:r>
        <w:rPr>
          <w:rFonts w:ascii="Times New Roman"/>
          <w:b w:val="false"/>
          <w:i w:val="false"/>
          <w:color w:val="000000"/>
          <w:sz w:val="28"/>
        </w:rPr>
        <w:t>глава 3</w:t>
      </w:r>
      <w:r>
        <w:rPr>
          <w:rFonts w:ascii="Times New Roman"/>
          <w:b w:val="false"/>
          <w:i w:val="false"/>
          <w:color w:val="000000"/>
          <w:sz w:val="28"/>
        </w:rPr>
        <w:t>): мониторинг и анализ информации; меры по поиску (раскрытию), подтверждению происхождения активов; предварительные обеспечительные меры, обеспечительные меры; меры по добровольному или принудительному возврату активов, управлению конфискованными или обращенными в доход государства активами и иные меры.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возврата активов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 понятие реестра, определяет его субъекты и порядок ведения. Он формируется комиссией по предложению уполномоченного органа. Вынесение данного вопроса на рассмотрение комиссии направлено на обеспечение прозрачности процесса.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включенные в реестр, уведомляются уполномоченным органом по возврату активов об их включении в реестр (</w:t>
      </w:r>
      <w:r>
        <w:rPr>
          <w:rFonts w:ascii="Times New Roman"/>
          <w:b w:val="false"/>
          <w:i w:val="false"/>
          <w:color w:val="000000"/>
          <w:sz w:val="28"/>
        </w:rPr>
        <w:t>статья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Закона). Данное положение корреспондируется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Конституции, согласно которому государственные органы, общественные объединения,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документами, решениями и источниками информации. Кроме того, решения, акты, действия (бездействие) уполномоченного органа по возврату активов и его должностных лиц, затрагивающие права и обязанности лиц, могут быть обжалованы вышестоящему должностному лицу и в судебном порядке (</w:t>
      </w:r>
      <w:r>
        <w:rPr>
          <w:rFonts w:ascii="Times New Roman"/>
          <w:b w:val="false"/>
          <w:i w:val="false"/>
          <w:color w:val="000000"/>
          <w:sz w:val="28"/>
        </w:rPr>
        <w:t>статья 22</w:t>
      </w:r>
      <w:r>
        <w:rPr>
          <w:rFonts w:ascii="Times New Roman"/>
          <w:b w:val="false"/>
          <w:i w:val="false"/>
          <w:color w:val="000000"/>
          <w:sz w:val="28"/>
        </w:rPr>
        <w:t xml:space="preserve">), что вытекает из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 </w:t>
      </w:r>
      <w:r>
        <w:rPr>
          <w:rFonts w:ascii="Times New Roman"/>
          <w:b w:val="false"/>
          <w:i w:val="false"/>
          <w:color w:val="000000"/>
          <w:sz w:val="28"/>
        </w:rPr>
        <w:t>статьи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противоречат конституционным требованиям положения Закона, регулирующие вопросы принудительного обращения активов в доход государства (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). Такое решение принимается судом по иску прокурора с соблюдением принципов гражданского судопроизводства в связи с признанием их активами необъяснимого происхождения. Основанием для этого является представление истцом достаточных доказательств, что приобретение (получение) ответчиком активов было осуществлено с существенным нарушением законодательства, которые не опровергнуты ответчиком (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28). Подобный механизм согласуется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Конституции.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Конституционный Суд считает, что, принимая рассматриваемый Закон, государство определяет систему восстановления нарушенных прав народа Казахстана для устойчивого экономического и социального развития страны. Возврат государству незаконно приобретенных активов соответствует конституционно значимым целям, направлен на поддержание баланса личных, общественных и государственных интересов при неукоснительном соблюдении конституционно обоснованных принципов справедливости, разумности и соразмерности. При условии надлежащего системного контроля и регулирования вопросов, относящихся к праву собственности, развития экономики в интересах всего народа государство будет иметь больше финансовых и иных возможностей реализовать свои социально-экономические, экологические, политические и правовые обязательства перед гражданами и обществом, обеспечить должный уровень национальной безопасности, требуемые Конституцией (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28,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29,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и другие).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Конституционный закон Республики Казахстан "О прокуратуре",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возврата государству незаконно приобретенных активов"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Кодекс Республики Казахстан 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дополнения в Кодекс Республики Казахстан "О налогах и других обязательных платежах в бюджет" (Налоговый кодекс)"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содержат правовые нормы, вытекающие из предусмотренного Законом правового регулирования вопросов возврата активов.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считает, что вносимые в законодательные акты поправки предметно связаны и вытекают из положений Закона.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72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23,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65 Конституционного закона Республики Казахстан "О Конституционном Суде Республики Казахстан", Конституционный Суд Республики Казахстан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возврате государству незаконно приобретенных активов",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Конституционный закон Республики Казахстан "О прокуратуре",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возврата государству незаконно приобретенных активов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Кодекс Республики Казахстан 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дополнения в Кодекс Республики Казахстан "О налогах и других обязательных платежах в бюджет" (Налоговый кодекс)"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принятые Парламентом Республики Казахстан 20 и 29 июня 2023 года и представленные на подпись Президенту Республики Казахстан 27 и 29 июня 2023 года, соответствующими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Опубликовать настоящее нормативное постановление на казахском и русском языках в периодических печатных изданиях, получивших право на официальное опубликование законодательных актов, единой системе правовой информации и на интернет-ресурсе Конституционного Суда Республики Казахстан.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Конституционный Суд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