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e2e0" w14:textId="00ae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официальном толковании подпункта 2) статьи 53 Конституции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Конституционного Совета Республики Казахстан от 24 декабря 1996 года N 9/2. Отменено нормативным постановлением Конституционного Совета Республики Казахстан от 27 апреля 2011 года № 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Отменено нормативным постановлением Конституционного Совета РК от 27.04.2011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Конституционный Совет Республики Казахстан в составе Председателя Конституционного Совета Кима Ю.А. и членов Конституционного Совета Акуева Н.И., Ихсанова У.К., Мамонова В.В., Сабикенова С.Н., Темирбулатова С.Г., Шопина В.Д., с участием представителя Премьер-Министра Республики Казахстан, заместителя Министра финансов Республики Казахстан Токсеитова Р.К.; представителя Мажилиса Парламента Республики Казахстан депутата Елекеева И.К.; специалиста - доктора экономических наук Мельникова В.Д., руководствуясь подпунктом 4) пункта 1 статьи 72 Конституции Республики Казахстан и подпунктом 1) пункта 3 статьи 17 Указа Президента Республики Казахстан, имеющего силу конституционного закона, "О Конституционном Совете Республики Казахстан", рассмотрел в открытом заседании обращение Премьер-Министра Республики Казахстан Кажегельдина А.М. об официальном толковании подпункта 2) статьи 53 Конституции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Заслушав сообщение докладчика члена Конституционного Совета Акуева Н.И., объяснения представителей субъекта обращения и Мажилиса Парламента, заключение специалиста Мельникова В.Д., исследовав имеющиеся материалы, Конституционный Совет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 с т а н о в и л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Конституционный Совет Республики Казахстан 26 ноября 1996 года поступило обращение Премьер-Министра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- 2 -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Кажегельдина А.М. об официальном толковании подпункта 2) статьи 53 Конституции Республики Казахстан. В обращении ставится вопрос о том, следует ли понимать, что республиканский бюджет и отчеты по исполнению республиканского бюджета подразумевают годичный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докладной записке заместителя Премьер-Министра Республики Казахстан Министра финансов Павлова А.С., приложенной к обращению, указывается на то, что депутатами Мажилиса Парламента в ходе обсуждения проекта Закона Республики Казахстан "О бюджетной системе" поставлен вопрос относительно подпункта 2) статьи 53 Конституции Республики Казахстана, в котором не отмечено, что Парламентом утверждается республиканский бюджет на год. В редакции указанного проекта Закона предлагается утверждение республиканского бюджета и на более короткие периоды (полугодие, квартал, месяц). Кроме того, в Мажилисе Парламента ставится вопрос о представлении в Парламент Республики Казахстан и Счетный комитет отчета об исполнении республиканского бюджета за месяц, квартал и за год с пояснительными записками, а также со всеми приложениями к ним в сроки, определенные Парламентом.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анализе подпункта 2) статьи 53 Конституции Республики Казахстан Конституционный Совет исходит из следующего.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статьи 53 Конституции гласит, что Парламент на совместном заседании Палат "утверждает республиканский бюджет и отчеты Правительства и Счетного Комитета по контролю за исполнением республиканского бюджета о его исполнении..." и не содержит конкретного указания об утверждении бюджета на какай-то определенный период и, соответственно, о периодичности представления отчетов о его исполнении. Эти сроки установлены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 Республики Казахстан от 17 декабря 1991 года "О бюджетной системе Республики Казахстан" пунктом 11 статьи 3 устанавливает, что "Бюджет составляется на один год. Бюджетный год начинается 1 января и заканчивается 31 декабря". Одновременно пункт 3 статьи 12 указанного закона Республики Казахстан определяет, что Парламент на основе доклада Правительства, заключения и содоклада соответствующего комитета Парламента рассматривает и утверждают отчет об исполнении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10 "Положения о Счетном комитете по контролю за исполнением республиканского бюджета", утвержденного Указом Президента Республики Казахстан от 19 апреля 1996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- 3 -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определяет, что для реализации своих полномочий Председатель и члены Счетного комитета вправе принимать "годовой отчет Парламенту Республики Казахстан об исполнении республиканского бюджета. Годовой отчет Счетного комитета по своему содержанию и характеру является заключением по отчету Правительства".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 и руководствуясь подпунктом 4) пункта 1 статьи 72 Конституции Республики Казахстан, статьями 33, 37, 38 Указа Президента Республики Казахстан, имеющего силу конституционного закона, "О Конституционном Совете Республики Казахстан", Конституционный Совет Республики Казахстан в связи с толкованием подпункта 2) статьи 53 Конституции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 о с т а н о в л я е т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Подпункт 2) статьи 53 Конституции Республики Казахстан следует понимать так, что Парламент на совместном заседании Палат в соответствии с действующим законодательством о бюджетной системе Республики Казахстан утверждает республиканский бюджет сроком на один год и годовые отчеты Правительства и Счетного комитета по контролю за исполнением республиканского бюджета о его исполнении.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пункту 1 статьи 38 Указа Президента Республики Казахстан, имеющего силу конституционного закона, "О Конституционном Совете Республики Казахстан", настоящее Постановление вступает в силу со дня его принятия, является общеобязательным на всей территории Республики, окончательным и не подлежащим обжалованию.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подпунктом 2) пункта 1 статьи 41 Указа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Казахстан, имеющего силу конституционного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Конституционном Совете Республики Казахстан", настоящее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подлежит опубликованию на казахском и русском языках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официальных республиканских печатных изданиях.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