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72c1" w14:textId="bb97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официальном толковании пунктов 1 и 5 статьи 52 Конституции Республики Казахстан в части оснований для прекращения полномочий депутата Мажилиса Парламента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23 мая 1997г. № 12/2 ("Вестник Конституционного Совета Республики Казахстан" 1998г., выпуск № 1, стр. 196). Отменено в целом нормативным постановлением Конституционного Совета Республики Казахстан от 8 ноября 2007 года N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Конституционного Совета РК от 23 мая 1997 г. N 12/2 отменено в целом нормативным постановлением Конституционного Совета РК от 8 ноября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Республики Казахстан в составе: Председателя Конституционного Совета Кима Ю.А. и членов Конституционного Совета - Акуева Н.И., Ихсанова У.К., Мамонова В.В., Темирбулатова С.Г., Шопина В.Д., - рассмотрел в открытом заседании 23 мая 1997 года обращение Председателя Мажилиса Парламента Республики Казахстан М.Т. Оспанова об официальном толковании пунктов 1 и 5 статьи 52 Конституции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 досрочного прекращения полномочий депутата Мажилиса Парламента.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заседании принимали участие: представители субъекта обращения - Куанышбаева Р.С., председатель Комитета по законодательству и судебно-правовой реформе Мажилиса Парламента; Кулешова Е.В., секретарь Центральной избирательной комиссиии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Заслушав сообщения докладчиков - членов Конституционного Совета Акуева Н.И., выступления Куанышбаевой Р.С.и Кулешовой Е.В., изучив имеющиеся материалы, Конституционный Совет УСТАНОВИЛ: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Конституционный Совет Республики Казахстан 5 мая 1997 года поступило обращение Председателя Мажилиса Парламента Республики Казахстан Оспанова М. Т. об официальном толковании пунктов 1 и 5 статьи 52 Конституции Республики Казахстан в части оснований для прекращения полномочий депутата Мажилиса Парламента. В обращении ставится вопрос о том,является ли упразднение некоторых административно-территориальных единиц Республики основанием для прекращения полномочий депутата Мажилиса Парламента.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Поводом к обращению явилось упразднение пяти областей республики в соответствии с Указами Президента Республики Казахстан "О мерах по оптимизации административно-территориального устройства Республики Казахстан" от 22 апреля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U973466_ </w:t>
      </w:r>
      <w:r>
        <w:rPr>
          <w:rFonts w:ascii="Times New Roman"/>
          <w:b w:val="false"/>
          <w:i w:val="false"/>
          <w:color w:val="000000"/>
          <w:sz w:val="28"/>
        </w:rPr>
        <w:t>
 и "О дальнейших мерах по совершенствованию административно-террриториального устройства Республики Казахстан" от 3 мая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U973483_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анализе пунктов 1 и 5 статьи 52 Конституции Республики Казахстан Конституционный Совет исходит из следующего.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статьи 52 Конституции Республики Казахстан гласит, что депутат Парламента не связан каким-либо императивным мандатом. Понятие императивного мандата включает в себя установленную в законодательстве обязанность депутата выполнять наказы, периодически отчитываться о своей деятельности перед избирателями, а также возможность досрочного отзыва депутата, не оправдавшего доверие избирателей.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 Президента Республики Казахстан, имеющий силу конституционного закона, "О Парламенте Республики Казахстан и статусе его депутатов"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Z952529_ </w:t>
      </w:r>
      <w:r>
        <w:rPr>
          <w:rFonts w:ascii="Times New Roman"/>
          <w:b w:val="false"/>
          <w:i w:val="false"/>
          <w:color w:val="000000"/>
          <w:sz w:val="28"/>
        </w:rPr>
        <w:t>
 устанавливает, что депутат Парламента не связан каким-либо императивным мандатом, в том числе наказом или поручением, и голосует в Парламенте по своему убеждению (пункт 1 статьи 24).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статьи 52 Конституции Республики Казахстан содержит перечень обстоятельств, являющихся основанием  прекращения полномочий депутата Парламента: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подача в отставку;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признание депутата недееспособным;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роспуск Парламента;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вступление в законную силу обвинительного приговора суда в отношении депутата Парламента;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выезд на постоянное место жительства за пределы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статьи 52 Конституции Республики Казахстан установлено, что полномочия депутата Парламента прекращаются и в "...иных предусмотренных Конституцией случаях". К этим случаям, исходя из анализа конституционных норм применительно к депутату Мажилиса Парламента следует отнести: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совмещение депутатом обязанностей депутата Парламента с обязанностями депутат в другом представительном органе (пункт 3 статьи 52);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совмещение обязанностей депутата Парламента с занятием иной оплачиваемой должности, кроме преподавательской, научной или творческой деятельности, а также с осуществлением предпринимательской деятельности, вхождением в состав руководящего органа или наблюдательного совета коммерческой организации (пункт 3 статьи 52);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отклонение обвинения Президента Республики Казахстан в совершении государственной измены на любой его стадии, влекущее за собой досрочное прекращение полномочий депутатов Мажилиса, инициировавших рассмотрение данного вопроса (пункт 2 статьи 47);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истечение срока полномочий Парламента (пункт 2 статьи 49 Конституции).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нормах Конституции Республики Казахстан не содержится такое основание для досрочного прекращения полномочий депутата Мажилиса Парламента, как изменение административно-территориального устройства Республики, в том числе упразднение некоторых административно-территориальных единиц.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 и руководствуясь подпунктом 4 пункта 1 статьи 72 Конституции Республики Казахстан, статьями 33, 37, 38 Указа Президента Республики Казахстан, имеющего силу конституционного закона, "О Конституционном Совете Республики Казахстан"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U952737_ </w:t>
      </w:r>
      <w:r>
        <w:rPr>
          <w:rFonts w:ascii="Times New Roman"/>
          <w:b w:val="false"/>
          <w:i w:val="false"/>
          <w:color w:val="000000"/>
          <w:sz w:val="28"/>
        </w:rPr>
        <w:t>
 , в порядке официального толкования пунктов 1 и 5 статьи 52 Конституции Республики Казахстан Конституционный Совет ПОСТАНОВИЛ: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Конституция Республики Казахстан устанавливает исчерпывающий перечень оснований прекращения полномочий депутата Парламента. Изменение административно-территориального устройства, в том числе упразднение некоторых административно-территориальных единиц, не является основанием для досрочного прекращения полномочий депутатов Мажилиса Парламента, избранных от округов, образованных на территории реорганизованных административно-территориальных единиц.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пунктом 3 статьи 74 Конституции Республики Казахстан постановление вступает в силу со дня его принятия, является общеобязательным на всей территории Республики, окончательным и обжалованию не подлежит с учетом случаев, предусмотренных пунктами 2 и 3 статьи 38 Указа Президента Республики Казахстан, имеющего силу конституционного закона, "О Конституционном Совете Республики Казахстан".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