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8ac0" w14:textId="5368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Президента Республики Казахстан о проверке соответствия Конституции Республики Казахстан Закона "О карантине растений", принятого Парламентом Республики Казахстан 15 декабря 1998 года и представленного на подпись Президенту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4 февраля 1999 года № 16/2. Отменено нормативным постановлением Конституционного Совета Республики Казахстан от 27 апреля 2011 года № 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Отменено нормативным постановлением Конституционного Совета РК от 27.04.2011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Конституционный Совет Республики Казахстан в составе Председателя Конституционного Совета Кима Ю.А. и членов Совета Акуева Н.И., Бусурманова Ж.Д., Ихсанова У.К., Мамонова В.В., Темирбулатова С.Г., с участием представителя Президента Республики Казахстан Альжанова К.К. - заведующего сектором Отдела по вопросам законодательства и судебной системы Администрации Президента Республики Казахстан; представителей Парламента Республики Казахстан: депутатов Сената Сапиева О.С. и Кима Г.В., депутатов Мажилиса Трошихина М.В., Веснина В.Н. и Рамазанова А.М., главных экспертов Аппарата Мажилиса Парламента Амренова К. и Ширяева Ф.П.; представителя Премьер-Министра Республики Казахстан Аманжолова А.А. - главного государственного инспектора по карантину растений Министерства сельского хозяйства Республики Казахстан, рассмотрел в открытом заседании обращение Президента Республики Казахстан о проверке соответствия Конституции Республики Казахстан Закона Республики Казахстан "О карантине растений", принятого Парламентом Республики Казахстан 15 декабря 1998 года и представленного на подпись Президенту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сообщение докладчика - члена Конституционного Совета Акуева Н.И., выступления представителя субъекта обращения Альжанова К.К., представителя Премьер-Министра Аманжолова А.А. и представителей Парламента Веснина В.Н., Трошихина М.В., Рамазанова А.М. и Кима Г.В., исследовав имеющиеся документы и материалы по данному обращению, Конституционный Совет Республики Казахстан установил: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Совет Республики Казахстан 30 декабря 1998 года поступило обращение Президента Республики Казахстан о рассмотрении на предмет соответствия Конституции Республики Казахстан представленного на подпись Президенту Республики Казахстан Закона "О карантине растений". Указанное обращение принято к конституционному производству 4 января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Закона "О карантине растений" был внесен Правительством, одобрен Мажилисом и принят Сенатом Парламента Республики Казахстан с соблюдением согласительных процедур. Принятый Парламентом Закон представлен на подпись Президенту Республики Казахстан 16 декабря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мнению представителя субъекта обращения, принятый Парламентом Закон "О карантине растений" не соответствует Конституции Республики Казахстан по следующим основаниям: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1). Предмет регулирования Закона (карантин растений) не относится к сфере тех общественных отношений, по которым Парламент вправе издавать законы в соответствии с пунктом 3 статьи 61 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2). Закон "О карантине растений" предусматривает создание специального уполномоченного органа - Государственной фитосанитарной службы по карантину растений с функциями центрального исполнительного органа, что противоречит подпункту 3) статьи 44 Конституции Республики Казахстан, в соответствии с которым образование, реорганизация и упразднение центральных исполнительных органов относятся к компетенции Главы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3). Нарушено требование пункта 6 статьи 61 Конституции Республики Казахстан о том, что проекты законов, предусматривающие сокращение государственных доходов или увеличение государственных расходов, могут быть внесены лишь при наличии положительного заключения Правительства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приведенные доводы представителя субъекта обращения, Конституционный Совет не находит оснований для признания Закона "О карантине растений" неконституционным.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Предмет регулирования Закона "О карантине растений" относится к общественным отношениям, предусмотренным в подпунктах 9), 11) и 7) пункта 3 статьи 61 Конституции, по которым Парламент вправе издавать законы. Принимая Закон "О карантине растений", Парламент действовал в пределах своих полномочий и с точки зрения его компетенции данный Закон соответствует 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Статья 5 Закона "О карантине растений", предусматривающая создание Государственной фитосанитарной службы по карантину растений, не противоречит подпункту 3) статьи 44 Конституции Республики Казахстан, в котором определены полномочия Президента Республики Казахстан по образованию, упразднению и реорганизации центральных исполнительных органов, не входящих в состав Правительства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норм рассматриваемого Закона показывает, что Закон не определяет конкретного статуса Государственной фитосанитарной службы по карантину растений, представляя право решения этого вопроса Правительству Республики Казахстан (статья 5 Закона). Следовательно, нет оснований утверждать, что Законом "О карантине растений" нарушаются указанные выше полномочия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6 статьи 61 Конституции Республики Казахстан устанавливает, что проекты законов, предусматривающие сокращение государственных доходов или увеличение государственных расходов, могут быть внесены лишь при наличии положительного заключения Правительства Республики. В данном случае с законодательной инициативой по проекту Закона "О карантине растений" выступило само Правительство, что предполагает его согласие на возможные государственные расходы по исполнению принятого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подпунктом 2) пункта 1 статьи 72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подпунктом 1) пункта 2 статьи 17 и статьей 37 Указа Президента Республики Казахстан, имеющего силу конституционного закона,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Конституционном Совете Республики Казахстан", Конституционный Совет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 Республики Казахстан "О карантине растений", принятый Парламентом Республики Казахстан 15 декабря 1998 года и представленный на подпись Президенту Республики Казахстан, признать соответствующим 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пунктом 3 статьи 74 Конституции Республики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настоящее постановление вступает в силу со дня его принятия,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является общеобязательным на всей территории Республики, окончательным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обжалованию не подлежит с учетом случая, предусмотренного пунктом 4 статьи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 Конституции Республики Казахстан.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(специалист: Р.Жантасова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оператор:   Н.Мартина)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