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ff4e" w14:textId="7e7f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2000 года № 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целях дальнейшего совершенствования системы государственного 
управления в Республике Казахстан постановляю:
     1. Внести в Указ Президента Республики Казахстан от 22 января 1999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года № 29 "О мерах по дальнейшей оптимизации системы 
государственных органов Республики Казахстан" (САПП Республики Казахстан, 
1999 г., № 1, ст. 2) следующие изменения: 
     в приложении 1 к вышеназванному Указу:
     строку "Агентство Республики Казахстан по делам государственной 
службы       28" изложить в следующей редакции:
     "Агентство Республики Казахстан по делам
     государственной службы                          160
     в том числе территориальные органы              120". 
&lt;*&gt;
     Сноска. В пункт 1 внесены изменения - Указом Президента РК от 31 
января 2001 г. N 544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U010544_ </w:t>
      </w:r>
      <w:r>
        <w:rPr>
          <w:rFonts w:ascii="Times New Roman"/>
          <w:b w:val="false"/>
          <w:i w:val="false"/>
          <w:color w:val="000000"/>
          <w:sz w:val="28"/>
        </w:rPr>
        <w:t>
 .
     2. Настоящий Указ вводится в действие с 1 января 2000 года.
     Президент
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