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b89b83" w14:textId="eb89b8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Указ Президента Республики Казахстан от 27 сентября 1996 г. N 3120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11 февраля 2000 года N 335. Утратил силу Указом Президента Республики Казахстан от 10 октября 2006 года N 198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Указ Президента РК от 11 февраля 2000 года N 335 утратил силу Указом Президента РК от 10 октября 2006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198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связи с внесением изменений в Закон Республики Казахстан 
</w:t>
      </w:r>
      <w:r>
        <w:rPr>
          <w:rFonts w:ascii="Times New Roman"/>
          <w:b w:val="false"/>
          <w:i w:val="false"/>
          <w:color w:val="000000"/>
          <w:sz w:val="28"/>
        </w:rPr>
        <w:t xml:space="preserve"> Z914800_ </w:t>
      </w:r>
      <w:r>
        <w:rPr>
          <w:rFonts w:ascii="Times New Roman"/>
          <w:b w:val="false"/>
          <w:i w:val="false"/>
          <w:color w:val="000000"/>
          <w:sz w:val="28"/>
        </w:rPr>
        <w:t>
 "О гражданстве Республики Казахстан" и некоторые другие нормативно-правовые акты постановляю: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Указ Президента Республики Казахстан от 27 сентября 1996 г. N 3120 
</w:t>
      </w:r>
      <w:r>
        <w:rPr>
          <w:rFonts w:ascii="Times New Roman"/>
          <w:b w:val="false"/>
          <w:i w:val="false"/>
          <w:color w:val="000000"/>
          <w:sz w:val="28"/>
        </w:rPr>
        <w:t xml:space="preserve"> U963120_ </w:t>
      </w:r>
      <w:r>
        <w:rPr>
          <w:rFonts w:ascii="Times New Roman"/>
          <w:b w:val="false"/>
          <w:i w:val="false"/>
          <w:color w:val="000000"/>
          <w:sz w:val="28"/>
        </w:rPr>
        <w:t>
 "О порядке рассмотрения вопросов, связанных с гражданством Республики Казахстан" следующие изменения и дополнения: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Положение о порядке рассмотрения вопросов, связанных с гражданством Республики Казахстан, утвержденное вышеназванным Указом: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подпункт з) пункта 1 - исключить;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пунктах 3 и 4 слова "Иностранный гражданин и лицо без гражданства" заменить словом "Лица";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абзац второй пункта 3 дополнить словами: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"- справка об отсутствии или прекращении гражданства другого государства, выданная компетентным органом соответствующего государства";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пункт 5 изложить в следующей редакции: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"Согласно пункту 7 статьи 17 Закона ходатайство о приеме в гражданство Республики Казахстан отклоняется, если лицо состоит в гражданстве других государств. Эта норма не применяется в тех случаях, когда законодательство государства, гражданином которого является лицо, предусматривает автоматическую утрату гражданства соответствующего государства в случае добровольного приобретения им иностранного гражданства.";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 пунктах 8, 9, 10, 21, 27 и 32 слова "Отдел гражданства" заменить словами "Государственно-правовой отдел";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в пункте 12 слова "суда по месту жительства" заменить словами "территориальных органов Комитета по исполнению судебных постановлений Министерства юстиции";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в пункте 13 слова "центрах криминальной информации Государственного следственного комитета Республики Казахстан" заменить словами "центре правовой статистики и информации при Генеральной прокуратуре Республики Казахстан и его территориальных подразделениях";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в пункте 18 исключить слова "имеющих иное гражданство или лиц без гражданства".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Настоящий Указ вступает в силу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Президент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