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68cca3" w14:textId="468cca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назначении на должности и освобождении от должностей судей и председателей судебных коллегий некоторых областных и приравненных к ним судов и освобождении судей, старших судей и председателей некоторых районных (городских) судов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23 февраля 2000 г. № 346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В соответствии с пунктами 2, 3 статьи 82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K951000_</w:t>
      </w:r>
    </w:p>
    <w:p>
      <w:pPr>
        <w:spacing w:after="0"/>
        <w:ind w:left="0"/>
        <w:jc w:val="both"/>
      </w:pPr>
      <w:r>
        <w:br/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Конституции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Казахстан, пунктом 2 статьи 44, подпунктом 8) пункта 1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подпунктами 2) и 3) пункта 2 статьи 47 Указа Президента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Казахстан, имеющего силу конституционного закона, от 20 декабря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1995 года № 2694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U952694_</w:t>
      </w:r>
    </w:p>
    <w:p>
      <w:pPr>
        <w:spacing w:after="0"/>
        <w:ind w:left="0"/>
        <w:jc w:val="both"/>
      </w:pPr>
      <w:r>
        <w:br/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"О судах и статусе судей в Республике Казахстан"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постановляю: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1. Назначить: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председателем судебной коллегии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по уголовным делам Алматинского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областного суда                      Ибраева Рыскали Курманбековича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председателем судебной коллегии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 гражданским делам Восточно-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Казахстанского областного суда       Рамазанова Анарбека Кожахметовича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председателем судебной коллегии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 уголовным делам Западно-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Казахстанского областного суда        Боранбаева Есенбая Нурлыбаевича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председателем судебной коллегии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 хозяйственным делам Северо-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Казахстанского областного суда        Баймагамбетову Раушан Нуртаевну.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2. Назначить судьями: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Акмолинского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областного суда          Касымова Темирхана Балтаевича 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Жамбылского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областного суда          Тумабекова Дуйсена Абдурахмановича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Карагандинского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областного суда          Молдахметову Тыныштык Амировну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Костанайского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областного суда          Сатмагамбетова Самата Кажмухановича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Южно-Казахстанского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областного суда          Калдарову Акмарал Бейсеновну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Военного Суда войск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Республики Казахстан     Рычкова Владимира Васильевича.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3. Освободить от занимаемых должностей: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по Акмолинскому областному суду: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судью                      Рыспекову Гульнару Оразовну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в связи с назначением председателем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судебной коллегии по гражданским делам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этого же суда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по Алматинскому областному суду: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председателя судебной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коллегии по уголовным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делам                      Бекназарова Бектаса Абдыхановича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в связи с назначением на другую должность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в государственный орган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судью                      Молдабаева Саркытбека Сарсембаевича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 в связи с назначением председателем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Алмалинского районного суда города Алматы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 по Атыраускому областному суду: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судью                      Нурышева Камбара Жумабаевича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в связи с назначением председателем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судебной коллегии по уголовным делам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этого же суда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по Западно-Казахстанскому областному суду: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председателя судебной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коллегии по уголовным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делам                      Аланова Жаксылыка Рзабековича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в связи с назначением на другую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должность в государственный орган.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4. Освободить от должностей председателя, старшего судьи и судей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районных (городских) судов: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 по Жамбылской области: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судью Таразского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городского суда             Тумабекова Дуйсена Абдурахмановича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в связи с назначением судьей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Жамбылского областного суда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 по Карагандинской области: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судью Советского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районного суда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города Караганды            Молдахметову Тыныштык Амировну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в связи с назначением судьей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Карагандинского областного суда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 по Костанайской области: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председателя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Алтынсаринского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районного суда              Сатмагамбетова Самата Кажмухановича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в связи с назначением судьей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Костанайского областного суда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 по Северо-Казахстанской области: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старшего судью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Келлеровского судебного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участка Тайыншинского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районного суда              Касымова Темирхана Балтаевича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в связи с назначением судьей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Акмолинского областного суда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 по Южно-Казахстанской области: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судью Шымкентского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городского суда             Калдарову Акмарал Бейсеновну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в связи с назначением судьей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Южно-Казахстанского областного суда.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5. Настоящий Указ вступает в силу со дня подписания.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Президент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