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fa72" w14:textId="ddbf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совершенствованию системы борьбы с преступностью и коррупцией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апреля 2000 года N 377.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системы борьбы с преступностью и коррупцией постановляю: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Учитывая, что антикоррупционная деятельность приобрела системный характер, стала одним из основных направлений работы правоохранительных органов и в целях поднятия уровня борьбы с коррупцией: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ежеквартально выносить на заседания Совета Безопасности Республики Казахстан вопросы борьбы с коррупцией, представляющей угрозу национальной безопасности страны, для выработки и совершенствования системы стратегических и тактических мер противодействия коррупции;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Руководителю Администрации Президента Республики совместно с Помощником Президента Республики по вопросам национальной безопасности - Секретарем Совета Безопасности Республики в месячный срок внести Главе государства предложения по созданию рабочего органа Совета Безопасности, ответственного за анализ состояния экономической безопасности страны и антикоррупционной деятельности;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координацию и контроль за работой правоохранительных органов осуществлять Отделу правоохранительной системы Совета Безопасности Республики Казахстан, упразднив Государственную комиссию Республики Казахстан по борьбе с коррупцией с передачей полномочий по управлению имуществом и делами Администрации Президента.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указами Президента РК от 24.04.2008 </w:t>
      </w:r>
      <w:r>
        <w:rPr>
          <w:rFonts w:ascii="Times New Roman"/>
          <w:b w:val="false"/>
          <w:i w:val="false"/>
          <w:color w:val="000000"/>
          <w:sz w:val="28"/>
        </w:rPr>
        <w:t>N 576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17.04.2019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Правительству Республики Казахстан: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срок до 1 октября совместно с рабочими органами Совета Безопасности разработать и внести на рассмотрение Главе государства проект Концепции борьбы с правонарушениями в сфере экономики, предусматривающей комплекс организационно-правовых и экономических мер предупреждения и пресечения незаконного оборота финансовых и иных материальных ресурсов;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срок до 1 ноября разработать и утвердить Программу борьбы с преступностью;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проекте республиканского бюджета на 2001 год за счет рационализации и перераспределения финансовых средств предусмотреть повышение оплаты труда судей и работников правоохранительных органов, установив для последних дифференцированную заработную плату в зависимости от степени участия в выполнении конкретных задач обеспечения правопорядка и борьбы с преступностью;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меры по повышению роли местных исполнительных органов в обеспечении правопорядка, рассматривать на заседаниях Правительства отчеты акимов регионов, где наиболее сложная криминогенная обстановка, с постановкой вопроса об ответственности виновных в этом должностных лиц местных исполнительных органов;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 участием Генеральной Прокуратуры Республики Казахстан принять меры к расширению международного сотрудничества правоохранительных органов в борьбе с организованной транснациональной преступностью;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принять иные меры, вытекающие из настоящего Указа.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делам государственной службы в месячный срок внести на рассмотрение главе государства предложения по наделению агентства и его территориальных органов полномочиями по рассмотрению дисциплинарных дел административных государственных служащих, совершивших коррупционные правонарушения, наказуемые в дисциплинарном порядке.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акимы областей, городов Астаны и Алматы несут персональную ответственность за обеспечение правопорядка.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Указанным акимам: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решению вопросов социальной реабилитации лиц, освободившихся из мест лишения свободы;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 обеспечить реализацию региональных программ предупреждения правонарушений среди несовершеннолетних и молодежи, борьбы с пьянством и наркоманией.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Администрации Президента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мониторинг деятельности правоохранительных органов, усилить координацию их работы, вносить предложения по дальнейшему совершенствованию правоохранительной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контроль за исполнением настоящего Указа.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(Специалисты: Польский В.Ф.,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Петрова Г.В.)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