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23b4" w14:textId="5c82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Казахстана от 11 августа 1999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мая 2000 года N 400. Утратил силу - Указом Президента РК от 31 декабря 2003 г. N 1271 (вступает в силу с 1 января 2004 г.) (U031271)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17-1 Конституционного закона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Z952733_ </w:t>
      </w:r>
      <w:r>
        <w:rPr>
          <w:rFonts w:ascii="Times New Roman"/>
          <w:b w:val="false"/>
          <w:i w:val="false"/>
          <w:color w:val="000000"/>
          <w:sz w:val="28"/>
        </w:rPr>
        <w:t>
  "О Президенте Республики Казахстан" и в целях оптимизации деятельности Национального Банка 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11 августа 1999 года N 188 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U990188_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Положения и структуры Национального Банка Республики Казахстан"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2) пункта 1 цифру "3330" заменить цифрой "4000";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Положении о Национальном Банке Республики Казахстан,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"(интереса)"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6 дополнить словами ", а также страхового рынка";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"официальных ставок" заменить словами "официальной ставки рефинансирования";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", ломбардов и кредитных товариществ"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"и страховой деятельности"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принимает решение о выдаче разрешения на добровольные реорганизацию и ликвидацию банков;";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21), 23), 24), 27) и 31) исключить;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слова "банковской" дополнить словами "и страховой";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рассматривает результаты проверок и аудита подразделений центрального аппарата, филиалов, представительств и организаций Национального Банка Казахстана.";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 организаций, осуществляющих отдельные виды банковских операций" заменить словами ", организаций, осуществляющих отдельные виды банковских операций, и страховых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", представительств и организаций" заменить словами "и представительств";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28 после слов "в судах" дополнить словами ", а также по иным вопросам";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"по кредитам "овернайт" заменить словами "по займам "овернайт", дневным займам";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слова "Правления" дополнить словами "и Председателя";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 и 9)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распределяет бюджет (смету расходов) подразделениям центрального аппарата, филиалам и представительствам Национального Банка Казахстана;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бизнес-план и фонд оплаты труда организациям Национального Банка Казахстана;";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13) и 17)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21)-27)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принимает решение о выдаче (отзыве) разрешения на открытие страховых и перестраховочных организаций, согласия на открытие их филиалов и представительств, выдаче страховым и перестраховочным организациям лицензии на право осуществления страховой деятельности и приложения к ней по виду страхования, лицензии на осуществление страховой и перестраховочной брокерской деятельности, приостановлении действия названных лицензии (и об отзыве приложения к лицензии по виду страхования), выдаче разрешения на добровольные реорганизацию и ликвидацию страховых и перестраховочных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утверждает требования, предъявляемые к помещениям и оборудованию банков и организаций, осуществляющих отдельные виды банковских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утверждает виды и размер платы за предоставляемые Национальным Банком Казахстана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дает согласие на участие банков в уставном капитале организаций, осуществляющих профессиональную деятельность на рынке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утверждает стандарты ежегодной публикации годовых отчетов банков, а также другой финансовой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утверждает перечень зон, признаваемых оффшорными;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утверждает перечень основных рейтинговых агентств и минимального требуемого рейтинга при открытии дочерних банков.";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пункта 33 слово "Банка" заменить словом "Банком".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