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c76e" w14:textId="af0c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ноября 2000 года N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закона Республики Казахстан "О Президенте Республики Казахстан"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1-2 утратили силу - Указом Президента РК от 23 октября 2001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</w:t>
      </w:r>
      <w:r>
        <w:rPr>
          <w:rFonts w:ascii="Times New Roman"/>
          <w:b w:val="false"/>
          <w:i w:val="false"/>
          <w:color w:val="000000"/>
          <w:sz w:val="28"/>
        </w:rPr>
        <w:t>
 о Комитете национальной безопасности Республики Казахстан, утвержденное Указом Президента Республики Казахстан от 1 апреля 1996 года N 2922,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</w:t>
      </w:r>
      <w:r>
        <w:rPr>
          <w:rFonts w:ascii="Times New Roman"/>
          <w:b w:val="false"/>
          <w:i w:val="false"/>
          <w:color w:val="000000"/>
          <w:sz w:val="28"/>
        </w:rPr>
        <w:t>
 слова "органа правительственной связи при Комитете национальной безопасности" заменить словом "ведомств";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 </w:t>
      </w:r>
      <w:r>
        <w:rPr>
          <w:rFonts w:ascii="Times New Roman"/>
          <w:b w:val="false"/>
          <w:i w:val="false"/>
          <w:color w:val="000000"/>
          <w:sz w:val="28"/>
        </w:rPr>
        <w:t>
 слова "руководитель органа правительственной связи при Комитете национальной безопасности" заменить словами "руководители ведомств Комитета национальной безопасности";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 </w:t>
      </w:r>
      <w:r>
        <w:rPr>
          <w:rFonts w:ascii="Times New Roman"/>
          <w:b w:val="false"/>
          <w:i w:val="false"/>
          <w:color w:val="000000"/>
          <w:sz w:val="28"/>
        </w:rPr>
        <w:t>
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распределяет обязанности между заместителями Председателя Комитета";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"вносит предложения Президенту Республики Казахстан об образовании, реорганизации и упразднении структурных подразделений и ведомств Комитета национальной безопасности, образует, реорганизует и упраздняет территориальные органы Комитета национальной безопасности, органы военной контрразведки, войска, подразделения специального назначения, иные органы национальной безопасности и подведомственные организации";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"утверждает структуру, функциональные обязанности и штаты структурных подразделений, ведомств и территориальных органов Комитета национальной безопасности, органов военной контрразведки, войск, подразделений специального назначения, иных органов национальной безопасности и подведомственных организаций, а также положения о них, за исключением ведомств, положения о которых утверждает Президент Республики Казахстан по представлению Председателя Комитета национальной безопасности;";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слово "компетенцию" заменить словом "полномочия", слова "руководителя органа правительственной связи при Комитете" заменить словами "руководителей ведомств";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"назначает на должность и освобождает от должности по согласованию с Президентом Республики Казахстан или по его поручению с Руководителем Администрации Президента начальников структурных подразделений Комитета, департаментов Комитета национальной безопасности по областям, городам республиканского значения и столице Республики, иных органов национальной безопасности по перечню, определяемому Президентом Республики Казахстан, а также устанавливает порядок назначения и освобождения других должностных лиц;";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22) и 23)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определяет порядок и условия установления процентных надбавок военнослужащим, рабочим и служащим за выслугу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утверждает Положение о Военном совете Пограничной службы Комитета национальной безопасности Республики Казахстан, его численность и состав.".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национальной безопасности Республики Казахстан привести свои ведомственные нормативные правовые акты в соответствие с настоящим Указом.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2000 г. № 492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Службе правительственной связи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безопасности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 утратило силу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Указом Президента РК от 23.10.2001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