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5e40" w14:textId="6385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акты Президента Республики Казахстан и признании утратившим силу Указа Президента Республики Казахстан от 20 января 1997 года N 3330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декабря 2000 года N 517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оплаты труда и лимита штатной численности 
сотрудников Национальной комиссии Республики Казахстан по ценным бумагам в 
соответствие с действующим законодательством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акты Президента Республики Казахстан следующие 
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Указ Президента Республики Казахстан от 13 ноября 1997 года N 
3755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Национальной комиссии Республики 
Казахстан по ценным бумагам" (САПП Республики Казахстан, 1997 г., N 50, 
ст. 463):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Национальной комиссии Республики Казахстан по ценным 
бумагам, утвержденном вышеназванным Указом, в пункте 5 второе предложение 
подпункта 31)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"Указанные средства направляются в доход республиканского бюджета;":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32)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6) пункта 20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21 слова "(кроме расходов по оплате труда)"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22 и 23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Указ Президента Республики Казахстан от 22 января 1999 года N 29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U990029_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дальнейшей оптимизации системы государственных 
органов Республики Казахстан" (САПП Республики Казахстан, 1999 г., N 1, 
ст.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1 к вышеназванному Указу дополнить строкой следующего 
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"Национальная комиссия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Казахстан по ценным бумагам                              87".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Указ Президента Республики Казахстан 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20 января 1997 года N 3330 "Об оплате труда работников Национальной 
комиссии Республики Казахстан по ценным бумагам".
     3. Национальной комиссии Республики Казахстан по ценным бумагам, 
Национальному Банку Республики Казахстан привести свои решения в 
соответствие с требованиями настоящего Указа, принять иные меры, 
вытекающие из настоящего Указа.
     4. Настоящий Указ вступает в силу с 1 января 2001 года.
          Президент 
    Республики Казахстан
(Специалисты: Умбетова А.М.,
              Мартина Н.А.)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