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dbe9" w14:textId="5b9d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борьбы с коррупцией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2001 года N 534.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борьбы с коррупцией на 2001-2005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и утвердить План мероприятий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реже одного раза в полугодие представлять доклад Президенту Республики Казахстан о ходе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настоящей Программы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2001 г. N 534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Государственная программа борьбы с коррупцией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2001-2005 годы       Паспорт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 -  Государственная программа борьбы с коррупцией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2001-2005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 -  постановление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 от 30 декабря 1999 года N 2028-124 сс "О Плане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мероприятий по реализации Стратегии национальной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 на 1999-2005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Координаторы      -  Совет Безопасности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Администрация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          -  Отдел по вопросам экономической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разработчики         Совета Безопасности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Генеральная Прокуратура,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безопасности, Агентство по делам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службы, Министерство внутренних дел,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юстиции, Министерство государственных доходов,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Министерство обороны, Министерство иностранных дел,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Министерство образования и науки,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культуры, информации и общественного согласия,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Министерство финансов, Национальный Банк,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Министерство экономики, Министерство энергетики,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индустрии и торговли, Агентство по стратегическому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планированию, Агентство по борьбе с наркоманией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наркобизнесом, Агентство по инвестициям,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государственным закупкам, Агентство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регулированию естественных монополий,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конкуренции и поддержке малого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и этапы     -  2001 - 2005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           1 этап - 2001 - 2003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2 этап - 2003 - 2005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   -  Средства республиканского и местных бюджетов,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 ресурсы международных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стран-доноров </w:t>
      </w:r>
    </w:p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программа борьбы с коррупцией на 2001-2005 годы (далее - Программа) направлена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развития Казахстана до 2030 года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 и Стратегии национальной безопасности Республики Казахстан до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придания борьбе с коррупцией статуса общегосударственной политики организационная и правовая работа по ее осуществлению начинает носить общесистемный и комплексный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Программа, являясь логическим продолжением предыдущей, предусматривает мероприятия, направленные, в первую очередь, на дальнейшее повышение эффективности выявления и устранения условий, порождающих коррупцию, прежде всего, в экономической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предполагает разработку и выполнение широкого комплекса организационных мероприятий с соблюдением следующих основных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действенность и результативность,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реализуемость (выполнимость),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адресность (ответственность),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преемственность,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системность.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делается упор на повышение ответственности в борьбе с коррупцией не только государственных органов, но и институтов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Особая роль в этой работе отводится средствам массовой информации, которые призваны широко и объективно освещать ход реализации государственной политики в борьбе с коррупцией, активно пропагандировать и разъяснять антикоррупционное законодательство, формировать в обществе обстановку неприятия преступности и коррупции.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Z980267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U920684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U973731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U990321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Социальное партнерство всех ветвей власти и институтов гражданского общества в решении данной проблемы должно быть направлено на резкое снижение коррупции в стране, оздоровление моральных устоев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опирается на помощь международных организаций, способствующих становлению цивилизованного общества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Программа будет реализовываться наряду с Планом мероприятий по реализации Стратегии национальной безопасности до 2005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борьбы с преступностью на 2000-2002 годы. 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состояния борьбы с коррупцией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Целенаправленная государственная политика в сфере борьбы с коррупцией, помноженная на нетерпимость общества к этим проявлениям, сдвинула данную проблему с мертвой 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Разграничение и конкретизация функций правоохранительных и специальных органов, оптимизация их структур, совершенствование системы сдержек и противовесов в их деятельности способствовали профессиональному росту работников, вовлеченных в антикоррупционную деятельность, соблюдению прав и законных интересов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предупредительных и профилактических мер правоохранительных органов и специальных служб создали возможность ведения дальнейшей наступательной борьбы с коррупцией. Удалось добиться определенного снижения коррупционных проявлений на низовом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коррупцией", антикоррупционных норм законодательства о государственной службе позволили укрепить дисциплину госслужащих. 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U990321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Отмечается рост нетерпимости общества к проявлениям коррупции. Институты гражданского общества и общественность все больше вовлекаются в антикоррупционную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Коррупция, являясь одним из самых опасных проявлений, ведущих к серьезным политическим, экономическим и социальным последствиям, имеет в Казахстане снижающуюся динамику.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вместе с позитивными тенденциями в этом направлении государственной политики отмечается наличие нерешенных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принятие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 дало на начальном этапе положительный импульс борьбе с коррупционными правонарушениями. Но правоприменительная практика последних двух лет показывает необходимость принятия ряда новых законов, особенно в сфере правового регулирования экономических процессов, деятельности хозяйствующих субъектов, внесения изменений и дополнений в действующее законодательство, направленных на совершенствование правовой базы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Во-вторых, развернувшаяся антикоррупционная деятельность в определенной степени сократила проявления коррупции на низовом уровне. Однако более высокие уровни государственных служащих - высшее и среднее звенья - пока остаются вне охвата предпринимаемых государством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Практика неоправданных реорганизаций государственных органов, произвольной замены кадров по основаниям формирования "команды" определенного руководителя порождают стереотип "временщика" и тем самым создают условия, способствующие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требуется комплекс дополнительных мер по совершенствованию государственной службы и внедрению принципов приема и продвижения, основанного на деловых качествах и профессионализме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В-третьих, на начальном этапе борьбы с коррупцией деятельность государственных органов была направлена на борьбу с ее последствиями. Много усилий затрачивалось на пресечение отдельных коррупционных проявлений, а не на системную работу по устранению причин и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данном этапе борьбы с коррупцией среднесрочной программой антикоррупционных мер должны быть предусмотрены крупномасштабные и конкретные мероприятия, направленные на выявление и сужение условий, порождающих коррупцию, прежде всего, в экономической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В-четвертых, слабая материально-техническая оснащенность, недостаточная социальная и правовая защита работников правоохранительных органов и судов, достаточно высокий уровень коррупции в их собственных рядах наряду с другими факторами в определенной мере сдерживают реализацию антикоррупционной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значительное укрепление независимой судебной системы и правоохранительных органов, непосредственно участвующих в антикоррупционной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В-пятых, недостаточная степень доверия гражданского общества к органам государственной власти, низкий уровень правовых знаний населения и, как следствие, его социальной активности, порождают не только слабое исполнение законов и иных норм, но и тормозят развитие в обществе как правовой культуры, так и правовой ответственности, не способствуют укоренению традиции широкого использования гражданами своих конституционных прав. Как следствие этого, пониженный правовой иммунитет влечет отсутствие массового неприятия коррупционных проявлений.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постоянного информирования населения о ходе борьбы с коррупцией в стране, пропаганда антикоррупционной политики государства, внедрение специальных образовательных программ должны способствовать формированию нетерпимого отношения общества к проявлениям коррупции, росту доверия к институтам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В-шестых, необходимо предпринять дополнительные усилия, направленные на усовершенствование механизмов взаимодействия с иностранными государствами и международными организациями по вопросам противодействия коррупции. Основными направлениями международного сотрудничества должны стать: сближение основ законодательства, взаимодействие в правоохранительной сфере, партнерская помощь. 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 и задачи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Главные цели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эффективной единой государственной политики в области борьбы с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уровня коррупции, ее проявлений во всех сферах жизнедеятельности государства и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доверия общества к государству и его институтам;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международного сотрудничества по вопросам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целей предполагается решить следующие приоритетные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эффективную правовую базу борьбы с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государственную службу для устранения условий, порождающих коррупцию;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сокращать прямое вмешательство государственных органов в экономику, прежде всего в части, касающейся их разрешительных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добиться максимальной прозрачности механизмов государственной 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принятие решительных мер по противодействию "теневой экономике" - источнику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укрепить правоохранительные органы и судебную систему;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роль средств массовой информации, общественных объединений в пропаганде и реализации государственной антикоррупционной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участие широких слоев населения в антикоррупционной политике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социальное партнерство с международными организациями в борьбе с коррупцией. </w:t>
      </w:r>
    </w:p>
    <w:bookmarkEnd w:id="9"/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реализации программы 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Совершенствование правовой базы борьбы с коррупцией 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законодательных актов, охватывающих различные сферы регулирования экономических процессов и предусматривающих необходимые средства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 дополнений в действующее законодательство в части более четкого определения перечня правонарушений, отнесенных к коррупционным, упрощения отдельных лицензионных, разрешительных и регистрационных процедур, усиления социальной и правовой защищенности государственных служащих, совершенствования механизмов отбора наиболее подготовленных кадров государственной службы, обеспечения прозрачности и оперативности принимаемых управленческих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комментария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борьбе с коррупцией".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Законодательное урегулирование и внедрение правовой экспертизы проектов законов и иных нормативных правовых актов со специальной антикоррупционной направленностью, в том числе в целях ликвидации отсылочных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с целью выработки обоснованных предложений, направленных на совершенствование законодательства и практической деятельности по вопросам борьбы с коррупцией. 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Практические меры общего характера 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5.2.1. Предупреждение коррупции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службы 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государственными органами внутриведомственных планов организационных и практических мер, направленных на ограничение проявлений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в действующем законодательстве и законопроектах норм, предоставляющих право должностным лицам государственных органов на распределение государственных активов, предоставление от имени государства льгот и преимуществ, их изменение в сторону упрощения и прозрачности. Одновременное усиление контроля за соблюдением норм законодательства в этих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престижа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политики укоренения этических норм поведения государственных служащих, повышения персональной ответственности за порученный участок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существенное увеличение денежного содержания административных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эффективного использования кадрового резерва и ротации кадров в единой системе государственной службы. Исключение протекционизма и отрицательного влияния групповых связей при продвижении на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процедуры укомплектования кадрами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более жестких законодательных ограничений на занятия должностей в органах государственной власти и местного государственного управления лицами, совершившими коррупционные правонарушения.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механизмов проверки достоверности деклараций о доходах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банка данных о субъектах предпринимательской деятельности, причастных к коррупции, с целью исключения возможности их участия в выполнении государственных заказов и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Постепенная децентрализация функций государственных органов, особенно на низовом уровне, с поэтапной передачей части их функций в регионы и частный сектор. Внедрение демократических норм в государственных институтах власти путем расширения выборности, укрепления институтов гражданского общества. </w:t>
      </w:r>
    </w:p>
    <w:bookmarkEnd w:id="15"/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5.2.2. Противодействие "теневой экономике" - источнику коррупции 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экономических и правовых условий, способствующих сокращению "теневой экономики", достижение максимальной прозрачности и четкой регламентации контрольно-надзорных функций уполномоченных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 утечки капитала и создание условий для возврата этих средств в реальный сектор национальной экономики посредством стабилизации законодательства, транспарентности деятельности контрольно-надзорных органов, гармоничного сочетания мер административного и экономического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отечественных товаров на внутреннем рынке. Стимуляция инвестиций, в первую очередь отечественного капитала, в производственную сферу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бюджетной сферы. Сокращение дефицита, укрепление бюджетной дисциплины и обеспечение открытости бюджета. Обеспечение на всех уровнях перехода к реальным и реализуемым бюджетам.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поэтапной ликвидации дефицитности рынка и принятие мер для снижения инфляции до регулируемых размеров.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Придание налоговому законодательству стимулирующего, справедливого и регулирующего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сокращения наличного денежного оборота, в том числе путем стимулирования широкого использования в товарно-денежных отношениях электронных технологий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механизмов и условий, способствующих "отмыванию" незаконно накопленных капиталов.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механизмов и правовое ограничение незаконного "обналичивания"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контроля за валютными и экспортно-импортными операциями. Принятие мер по гарантированному обеспечению (страхованию) таких операций. Расширение межгосударственной договорной базы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предметный контроль подготовки и исполнения концессионных соглашений, соглашений о передаче под управление объектов государственной собственности, об использовании государственных средств. Обеспечение контроля амортизации и списания государственных средств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комплексного банковского контроля за финансовой деятельностью финансово-промышленных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равного экономического и правового существования всех форм собственности во всех сферах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системы независимой предотгрузочной инспекции экспортных и импортных контрактов при проведении таможенных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 сопредельными государствами единых информационных систем о грузах, перемещаемых через границу, в том числе транзитных. </w:t>
      </w:r>
    </w:p>
    <w:bookmarkEnd w:id="17"/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5.2.3. Обеспечение прозрачности механизмов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политики 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Четкая правовая регламентация процедур принятия решений государственными органами и доведение их до общественности. Установление личной ответственности должностных лиц государственных органов за соблюдением этих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проведения конкурсов по размещению государственных заказов и государственным закупкам, торгов по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механизмов использования государственных средств, иностранных инвестиций, а также займов, полученных под государственные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биржевой деятельности 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монополии и создание конкуренции в сфере оказания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практику опубликования в средствах массовой информации ежегодных отчетов о результатах финансовой деятельности национальных компаний и субъектов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практику публичного расторжения соглашений и контрактов, изъятие разрешений и регистрационных актов, не соответствующих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кадастра некредитоспособных и финансово несостоятельных предприятий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транспарентности заключения контрактов с иностранными компаниями и публикация материалов о ходе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и проведение разъяснительных работ о механизме предоставления льгот на прямые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государственного независимого внешнего и внутреннего финансового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доступа широкого круга граждан к нормативной правовой и административной информации государственных органов, в том числе посредством использования возможностей информационных технологий. </w:t>
      </w:r>
    </w:p>
    <w:bookmarkEnd w:id="19"/>
    <w:bookmarkStart w:name="z1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5.2.4. Региональные программы борьбы с коррупцией 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Программы на региональном уровне разрабатываются и утверждаются акимами областей, городов Астаны и Алматы соответствующие программы борьбы с коррупцией, в которых определяются основные направления антикоррупционной деятельности в регионе, источники финансирования, вырабатываются мероприятия по ее реализации. </w:t>
      </w:r>
    </w:p>
    <w:bookmarkEnd w:id="21"/>
    <w:bookmarkStart w:name="z1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Укрепление правоохранительных органов и судебной системы 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комплекса мер по обеспечению социальных и правовых гарантий для работников правоохранительных органов и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материально-технического обеспечения правоохранительных органов, внедрение современных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подбора, подготовки и переподготовки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институциональной стабильности как условия, противодействующего оттоку из правоохранительных органов подготовленных кадров, обеспечивающего формирование и укрепление профессионального дееспособного ядра.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Постоянное проведение научно-практических исследований актуальных проблем борьбы с коррупцией для разработки методических рекомендаций по раскрытию и расследованию коррупционных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стажировок казахстанских специалистов в странах, в которых были успешно реализованы программы борьбы с коррупцией. </w:t>
      </w:r>
    </w:p>
    <w:bookmarkEnd w:id="23"/>
    <w:bookmarkStart w:name="z2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5.4. Пропаганда государственной антикоррупционной политики 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Постоянное информирование общества о ходе реализации антикоррупционной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обществе нетерпимого отношения к проявлениям коррупции, пропаганда антикоррупционной политики государства, разъяснение положений действующего законодательства по борьбе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учебные программы высших учебных заведений республики, независимо от форм собственности и ведомственной принадлежности, курса лекций по антикоррупционному законодательству и способах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постоянное применение и использование в средствах массовой информации индексов уровня коррумпированности, позволяющих сравнивать между собой регионы, отрасли,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Тесное сотрудничество государственных и правоохранительных органов с отечественными средствами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авторитета и роли правоохранительных органов через средства массовой информации, воспитание посредством широкой пропаганды чувства законопослушания граждан, нетерпимости к нарушителям законов, в том числе и к коррупционерам.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Популяризация успешно реализуемых в других странах антикоррупционных программ. </w:t>
      </w:r>
    </w:p>
    <w:bookmarkEnd w:id="25"/>
    <w:bookmarkStart w:name="z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5.5. Развитие международного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борьбе с коррупцией 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сотрудничества с иностранными государствами, международными и иными неправительственными организациями в области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взаимодействия правоохранительных органов и специальных служб Республики Казахстан с аналогичными структурами иностранных государств, осуществление совместных мероприятий с целью выявления, предупреждения и пресечения коррупционных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участия в международных программах и заключение международных соглашений, направленных на борьбу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технической и иной помощи международных организаций и стран-доноров для оказания поддержки деятельности государственных органов, работающих в сфере борьбы с коррупцией, в подготовке и переподготовке кадров, обмене опытом, разработке перспективных программ, а также участия казахстанских специалистов в работе международных встреч и форумов по проблемам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действенных механизмов вовлечения международных организаций в процесс совершенствования антикоррупционного законодательства Казахстана в качестве экспертов. Оказание всемерной поддержки учебным программам, форумам, реализуемым этими организациями в республике по данной проблематике.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Сближение национальных законодательств (в первую очередь, государств-участников СНГ) в сфере борьбы с коррупцией в части вопросов государственного присутствия в экономике, введения международных стандартов бухгалтерского учета, подготовки кадров, взаимодействия в разработке антикоррупционных программ, выработке и реализации пропагандистских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Изучение, обобщение и внедрение международной практики борьбы с "теневой экономикой" и коррупцией. </w:t>
      </w:r>
    </w:p>
    <w:bookmarkEnd w:id="27"/>
    <w:bookmarkStart w:name="z2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Механизм реализации программы 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всех заинтересованных государственных органов будет разработан План мероприятий по реализации Государственной программы борьбы с коррупцией на 2001-2005 годы. Планом определяются конкретные меры, этапы и сроки исполнения, ответственные структуры, источники финансирования. Для координации и взаимодействия при реализации конкретных пунктов Плана могут формироваться рабочие группы из представителей государственных органов, определенных основными исполнителями и соисполнителями.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причин, препятствующих своевременному и качественному исполнению мероприятий, исполнители, по согласованию с координаторами, вносят в Правительство предложения об изменении сроков их реализации либо отмены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реализацией Программы осуществляется Администрацией Президента Республики Казахстан. </w:t>
      </w:r>
    </w:p>
    <w:bookmarkEnd w:id="29"/>
    <w:bookmarkStart w:name="z2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Ресурсное обеспечение программы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Реализация мероприятий Программы, требующих финансовых затрат, предусмотрена за счет средств республиканского и местных бюджетов в пределах выделенных каждому государственному органу сумм на соответствующий год, внешнего заимствования, а также привлеченных ресурсов международных организаций и стран-доноров по линии технической и консультативной помощи. </w:t>
      </w:r>
    </w:p>
    <w:bookmarkEnd w:id="31"/>
    <w:bookmarkStart w:name="z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Ожидаемые результаты от реализации программы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Политические ожидания: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доверия к власти;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влияния отдельных корпоративных интересов, не соответствующих государственной политике, на принятие управленческих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престижа страны на международной арене;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реальной политической конкуренции, снижение угрозы ослабления демократических институтов.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Экономические ожидания: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сужение сферы действия теневой экономики, увеличение налоговых поступлений, укрепление бюджетной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действие реальных конкурентных механизмов, укрепление в обществе идей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числа частных собственников, в первую очередь, в малом и среднем бизнесе;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цен за счет ликвидации так называемых "накладных расходов";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доверия в предпринимательской среде к способности исполнительной власти устанавливать и соблюдать "честные правила игры".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 ожидания: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права как основного инструмента регулирования жизни государства и общества, укрепление чувства защищенности граждан перед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темпов роста имущественного неравенства и, как следствие, роста бедности, люмпенизации населения, вероятности возникновения социальных конфликтов;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коррумпированности правоохранительных и иных государственных органов, организованной преступности;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социальной напряженности, укрепление социальной и политической стабильности в стране. 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