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bb47" w14:textId="e4fb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Азиатского Банка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февраля 2001 года N 546.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января 1994 года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Павлова Александра Сергеевича от должности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Кулекеева Жаксыбека Абдрахметовича от должности заместителя Управляющего Азиатским Банком Развития от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Министра экономики и торговли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Кулекеева Жаксыбека Абдрахметовича Управляющим Азиатским Банком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вице-Министра финансов Республики Казахстан Досаева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Ерболата Аскарбековича заместителем Управляющего Азиатским Банком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