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f77" w14:textId="823d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20 ноября 1996 года N 3228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апреля 2001 года N 582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изменениями в структуре, а также наименованиях отдельных 
воинских формирований и специальных войск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Указ Президента Республики Казахстан от 20 ноября 1996 
года N 3228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U963228_ </w:t>
      </w:r>
      <w:r>
        <w:rPr>
          <w:rFonts w:ascii="Times New Roman"/>
          <w:b w:val="false"/>
          <w:i w:val="false"/>
          <w:color w:val="000000"/>
          <w:sz w:val="28"/>
        </w:rPr>
        <w:t>
  "О воинских символах Пограничных войск Республики 
Казахстан, Министерства внутренних дел Республики Казахстан, Внутренних 
войск Министерства внутренних дел Республики Казахстан, Службы охраны 
Президента Республики Казахстан и Республиканской гвардии" следующие 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заголовке и тексте Указа слова "Пограничных войск", "Пограничные 
войска" заменить соответственно словами "Пограничной службы Комитета 
национальной безопасности Республики Казахстан", "Пограничная служба 
Комитета национальной безопасности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подпункте 2) пункта 1, подпункте 2) пункта 2, подпункте 1) 
пункта 3 слова "частей правительственной связи Службы охраны Президента 
Республики Казахстан", "части правительственной связи Службы охраны 
Президента Республики Казахстан" заменить словами "Республиканской 
гвардии";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подпунктах 1) и 3) пункта 3 слова "Службы охраны Президента 
Республики Казахстан", "Служба охраны Президента Республики Казахстан" 
заменить соответственно словами "Республиканской гвардии", 
"Республиканская гвардия";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подпунктах 1) и 4) слова "Председателя Государственного комитета 
Республики Казахстан по охране государственной границы" заменить словами 
"заместителя Председателя Комитета национальной безопасности Республики 
Казахстан - Директора Пограничной службы", слова "Начальника Службы охраны 
Президента Республики-Командующего Республиканской гвардией", и 
"Начальника Службы охраны Президента Республики-Командующего 
Республиканской гвардией" заменить соответственно словами "Командующего 
Республиканской гвардией" и "Начальника Службы охраны Президента 
Республики Казахстан, Командующего Республиканской гвардией";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3) слова "Государственного комитета Республики Казахстан 
по охране государственной границы" заменить словами "центрального аппарата 
Пограничной службы Комитета национальной безопасности Республики 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описаниях символа и флага Пограничных войск Республики 
Казахстан, утвержденных вышеназванным Указом, слова "Пограничных войск" 
заменить словами "Пограничной службы Комитета национальной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 описании военно-морских флагов кораблей и судов Пограничных 
войск Республики Казахстан, утвержденном вышеназванным Указом: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"Пограничных войск" заменить словами "Пограничной службы 
Комитета национальной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"Председателя Государственного комитета Республики Казахстан по 
охране государственной границы" заменить словами "заместителя Председателя 
Комитета национальной безопасности Республики Казахстан - Директора 
Пограничной службы";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"Начальника штаба Пограничных войск" заменить словами 
"Начальника Главного штаба Пограничной службы Комитета национальной 
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"Государственного комитета Республики Казахстан по охране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государственной границы" заменить словами "Пограничной службы Комитета 
национальной безопасности Республики Казахстан".
     2. Комитету национальной безопасности Республики Казахстан и 
Республиканской гвардии Республики Казахстан привести свои акты в 
соответствие с настоящим Указом.
     3. Настоящий Указ вступает в силу со дня подписания.
       Президент
 Республики Казахстан  
(Специалисты: Склярова И.В.,
 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