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4e5e" w14:textId="ff34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некоторых областных, районных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июля 2001 года N 652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пунктом 3 статьи 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пунктом 6 статьи 31, подпунктами 1), 5), 6), 7) пункта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пунктом 2, подпунктом 2) пункта 4 статьи 34 Конституционного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25 декабря 2000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судебной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статусе судей 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Назначить на должности председателей районных и приравненных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Кыдырбаева Куанышбая,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межрайонного                       освободив от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суда                председателя судебной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Алматы                      по хозяйственным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Алматинского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Мартукского                        Кушкарбаева Даулета Алдияровича,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 освободив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Енбекшильдерского                  Тусупбаева Иманбека Жаксыбаевича,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 освободив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Коргалжынского                     Байдильдина Жанкельды Итжановича,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 освободив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Аршалынского 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Балхашского                        Сахариева Бельгибая Балгабековича,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 освободив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Капшагайского 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Текелийского                       Мырзабекова Есмахана Ормахановича,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         освободив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Жамбылского 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Аягузского                         Амодилову Кульшат Мусагажиевну,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 освободив от должности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Урджарского районного суда этой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Бескарагайского                    Шымырова Ермека Тлеубековича,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 освободив от должности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Аягузского районного суда этой же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Глубоковского                      Камбалиева Ерикжана Калымбековича,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 освободив от должности председателя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Лениногорского городского суда этой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Жарминского                        Турабаева Рахымкула Ахметжановича,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 освободив от должности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Кокпектинского районного суда этой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Зайсанского                        Мусаева Кунанбая Абибулаевича,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 освободив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Лениногорского городского суда этой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Кокпектинского                     Керимбаева Муратбека Кабдуллиновича,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 освободив от должности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Бескарагайского районного суда этой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Курчатовского                      Азмаганбетову Сабиру Уркунбаевну,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         освободив от должности судьи этого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Урджарского                        Кул-Мухаммеда Муратгали Абрарулы;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Уральского                         Жумагулова Асылбека Файзрахмановича,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         освободив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Кызылординского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        Сакалова Болата Заядаевича,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межрайонного                       освободив от должности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суда                Кызылординского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Айыртауского                       Рустемова Сунгата Рустемовича,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 освободив от должности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Акжарского районного суда этой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Освободить от занимаемых должностей: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 Алматинскому городскому суду: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         Султанова Асхата Максутовича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 связи с переходом на другую работу;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Акмолинскому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         Бегина Идаята Ахметовича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 связи со смертью;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 Военному суду войск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         Жумадилова Асылбека Антайовича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 связи с переходом на другую работу;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         Естекову Малику Умаргазиевну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Алатауского                        в связи со смертью;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Бостандыкского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городу Астане: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         Масгутова Марата Рафкатовича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                       по собственному желанию;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         Файзоллу Марата Уазировича,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Жаксынского                        оставив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                              Свинцицкую Валентину Владимировну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Степногорского                     в связи с утратой гражданства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Сермягину Оксану Ильиничну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 собственному желанию;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Алматинской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                              Акижанова Шакизаду Сардаровича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Талдыкорганского                   за невыполнение требований,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     предъявляемых к судье;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Восточно-Казахстанской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                       Жунусбекова Аскарбека Жунусбекулы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Жарминского                        в связи с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                              Добрынина Олега Анатольевича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Глубоковского  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судей Елапова Юрия Владимировича Семипалатинского по собственному желанию;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Любичанскую Галину Викторовну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 собственному желанию;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Амренова Магдата Нуриевича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 связи с переходом на другую работу;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                              Блинову Елену Михайловну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Шемонаихинского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                              Финютину Наталью Владимировну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Усть-Каменогорского                в связи с утратой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    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Жамбылской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судью                              Сеитова Жаната Молдахасымовича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Жамбылского                        в связи с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Западно-Казахстанской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                       Калдыбаева Серика Ибрагимовича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Бокейординского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Карагандинской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                       Борханова Максута Айтбаевича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Каркаралинского                   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старшего судью                     Даутова Болата Ахметжановича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Молодежного                       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Оскаровского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         Мужановского Валерия Генриховича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Темиртауского  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                              Василькив Светлану Валерьевну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Аркалыкского                       в связи с утратой гражданства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Шахаманулы Байеке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 связи со смертью;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         Крук Любовь Петровну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Костанайского                      в связи с утратой гражданства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    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         Чепурных Алексея Александровича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                      в связи с утратой гражданства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Костанайского гарнизона           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                              Аленова Марата Амрадиновича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Актауского     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Саркулова Наймана Шайхиевича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 собственному желанию;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Павлодарской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судью                              Короташ Фаину Зиганшевну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Экибастузского 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                              Ильину Евдокию Тимофеевну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Кызылжарского                     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                              Новикову Татьяну Ивановну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Петропавловского                  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Южно-Казахстанской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                              Буртебаева Аширбая Урисбаевича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Сарыагашского                      в связи со смертью.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