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75ea" w14:textId="1bf7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единой системы государственного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2001 года N 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системы государственного регулирования финансового рынка Республики Казахстан и надзора за складывающимися на нем отношениями,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Национальную комиссию Республики Казахстан по ценным бумагам с передачей ее функций и полномочий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в установленном законодательством порядке осуществить передачу имущества Национальной комиссии Республики Казахстан по ценным бумагам Национальному Банку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Национальным Банком Республики Казахстан разработать проект закона по вопросам организации единой системы государственного регулирования финансового рынка и надзора за складывающимися на нем отношениями и в срок до 1 октября 2001 года внести указанный законопроект на рассмотрение Мажилиса Парламента Республики Казахстан; </w:t>
      </w:r>
      <w:r>
        <w:rPr>
          <w:rFonts w:ascii="Times New Roman"/>
          <w:b w:val="false"/>
          <w:i w:val="false"/>
          <w:color w:val="000000"/>
          <w:sz w:val="28"/>
        </w:rPr>
        <w:t xml:space="preserve">Z030474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привести ранее изданные акты Правительства Республики Казахстан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и Национальному Банку Республики Казахстан принять иные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Указом Президента РК от 31 декабря 2003 г. </w:t>
      </w:r>
      <w:r>
        <w:rPr>
          <w:rFonts w:ascii="Times New Roman"/>
          <w:b w:val="false"/>
          <w:i w:val="false"/>
          <w:color w:val="000000"/>
          <w:sz w:val="28"/>
        </w:rPr>
        <w:t>N 1271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1997 года N 3755 "Об утверждении Положения о Национальной комиссии Республики Казахстан по ценным бумагам" (САПП Республики Казахстан, 1997 г., N 50, ст. 463; 2000 г., N 54, ст. 593).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 1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