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cd5f" w14:textId="48fc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акты Президента Республики Казахстан и признании утратившим силу Указа Президента Республики Казахстан от 11 января 1995 года N 2019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ноября 2001 года N 720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июля 2001 года N 654   "О мерах по организации единой системы государственного регулирования финансового рынка"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некоторые акты Президента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Указ Президента Республики Казахстан от 22 января 1999 года 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мерах по дальнейшей оптимизации системы государственных органов Республики Казахстан" (САПП Республики Казахстан, 1999 г., N 1, ст. 2; 2000 г., N 54, ст. 593; 2001 г., N 1-2, ст. 2, N 4-5, ст. 43):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строку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"Национальная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 ценным бумагам                                                87"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Указом Президента РК от 12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2000 года N 371 "Об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Казахстан" (САПП Республики Казахстан, 2000 г., N 18, ст. 186):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Перечне должностных лиц государственных органов, наделенных полномочиями по отнесению сведений к государственным секретам Республики Казахстан,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", Председатель Национальной комиссии по ценным бумагам"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(исключен)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с изменениями, внесенными Указами Президента РК от 17 января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2004 г.);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Признать утратившим силу Указ Президента Республики Казахстан от 11 января 1995 года N 2019 "Вопросы Национальной комиссии Республики Казахстан по ценным бумагам" (САПП Республики Казахстан, 1995 г., N 3, ст. 25, N 28, ст. 330).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