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79a9" w14:textId="f777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программе развития автодорожной отрасли Республики Казахстан на 2001-2005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ноября 2001 года N 730.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 статьи 44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в целях дальнейшего развития автодорожной отрасли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Государственную программу развития автодорожной отрасли Республики Казахстан на 2001-2005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месячный срок разработать и утвердить план мероприятий по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и координацию по обеспечению выполнения Программы возложить на Министерство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Утверждена Указом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28 ноября 2001 года N 730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Государственная программа развития автодорожной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отрасли Республики Казахстан на 2001-2005 гг.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1. Паспорт Программы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В раздел 1 внесены изменения - Указом Президента РК от 3 декабря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1482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  Государственная программа развития автодорожной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отрасли Республики Казахстан на 2001-2005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     Постановление Правительства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разработки              29 мая 2001 года N 726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P010726_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Концепции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                автодорожной отрасли Республики Казахстан 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2001-2008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                Министерство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        Определение приоритетов государственной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развития автодорожной отрасли на период до 2005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        Определение основных маршрутов и объемов работ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модернизации автомобильных дорог общего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пользования международного и республиканского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значения (далее - автодороги международного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республиканского значения);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совершенствование систем управления 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финансирования автомобильных дорог и повышение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эффективности использования выделяемых ресурсов;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выполнение комплекса мероприятий по внедрению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прогрессивных технологий, повышению качества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дорожных работ, безопасности движения, уровня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придорожного автосервиса, охране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совершенствование нормативной правовой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функционирования автодорожной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                Реабилитация разрушенных участков дорог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направления             грузонапряженных направлениях, реконструкция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              аварийных мостов, строительство отдельных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Программы               дорог на транзитных направлениях;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увеличение объемов работ по предупредительному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текущему ремонту дорог, а также летне-зимнему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содержанию;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координация развития сети автомобильных дорог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общего пользования с местными исполнительными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более эффективное расходование средств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повышения уровня диагностики состояния дорог,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совершенствования ценообразования, конкурсного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размещения заказов на дорожные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внедрение прогрессивных технологий, материалов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механизмов при строительстве, ремонте и содержании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автомобильных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совершенствование системы контроля качества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ремонтно-строительных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развитие придорожного автосервиса, повышение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безопасности движения, охрана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совершенствование в соответствии с мировой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практикой нормативной правовой базы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функционирования автодорожной отрасли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 и объемы      Средства республиканского бюджета. Сумма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финансирования          на автодороги международного и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значения составит в 2001-2005 годах - 234 952,9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миллиона тенге, или 1 631,1 миллиона долларов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          Выполнение Программы позволит: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результаты              1) выполнить строительство, реабилитацию и ремонт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16 487 километров автодорог международного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республиканского значения, тем самым восстановить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все участки дорог с разрушенными покрытиями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улучшить технико-эксплуатационное состояние 70%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автодорог международного и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2) увеличить число рабочих мест на дорожных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работах до 32-35 тысяч человек. При этом возрастет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занятость на предприятиях других отраслей,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поставляющих свою продукцию и услуги для дорожных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работ (стройматериалы, дорожные знаки, услуги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автотранспорта, проектные работы и т.д.);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3) подготовить нормативные правовые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определяющие основные принципы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автодорожной отрасли в современных условиях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максимальным их приближением к мировой практике;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4) снизить на 10-20% транспортную составляющую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себестоимости продукции, что будет способствовать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повышению экспортного потенциала отечественных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товаропроизводителей;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5) повысить качественный уровень услуг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автодорожного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6) увеличить транзитный потенциал 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конкурентоспособность международных маршрутов,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проходящих по территории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7) содействовать ускоренному освоению экономически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перспективных территорий;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8) уменьшить выброс вредных веществ, связанный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работой автомобильного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9) повысить мобилизационную готовность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автомобильных дорог.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2.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Программа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P010726_ </w:t>
      </w:r>
      <w:r>
        <w:rPr>
          <w:rFonts w:ascii="Times New Roman"/>
          <w:b w:val="false"/>
          <w:i w:val="false"/>
          <w:color w:val="000000"/>
          <w:sz w:val="28"/>
        </w:rPr>
        <w:t>Концепцией развития автодорожной отрасли Республики Казахстан на 2001-2008 годы, утвержденной постановлением Правительства Республики Казахстан от 29 мая 2001 года N 726, а также с учетом приоритетов,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K972030_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Стратегией развития Республики Казахстан на период до 2030 года, в области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этапе 2001-2005 годов Программой предусматриваются кардинальные меры по восстановлению технического состояния грузонапряженных участков автомобильных дорог международного и республиканского значения и реконструкция аварийных мостов. Уровень предстоящих задач, таких, как увеличение объемов бюджетного финансирования и совершенствование нормативной, правовой и финансовой базы автодорожной отрасли, требует непосредственного участия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многогранность проблемы, многочисленность предшествующих преобразований в отрасли (не всегда с положительными результатами) свидетельствуют о необходимости последовательной государственной политики развития автомобильных дорог в Республике Казахстан.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3. Анализ современного состояния проблемы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Автомобильные дороги в экономике республики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Автомобильные дороги - один из важных элементов транспортно-коммуникационного комплекса Казахстана, эффективное функционирование и устойчивое развитие которого становятся в современных условиях важными факторами перехода к подъему экономики, повышения уровня и улучшения условий жизни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сравнительно низкой плотности железных дорог и водных путей автомобильные дороги в Казахстане являются преобладающим, а для многих регионов и единственным средством сообщения, благодаря которому поступают товары, строительные и агропромышленные грузы, вывозится продукция, осуществляются пассажирские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рыночных условиях особо важными становятся факторы ускорения доставки грузов и их сохранность. В связи с этим грузоотправители, особенно в частном секторе, стали переориентироваться на автомобильный транспорт не только в зоне близких расстояний (до 300 километров), но и при дальних расстояниях (1500-2000 километров).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развитием промышленного и сельскохозяйственного производства, малого и среднего бизнеса увеличиваются межобластные перевозки, а также связи с сопредельными государствами.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Географическое положение Казахстана в центре Евроазиатского континента создает благоприятные предпосылки для использования транспортных магистралей формирующихся трансконтинентальных маршрутов в сообщениях Азия - Европа, большинство из которых включают в себя участки казахстанской автодорожной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оценкам международных аналитических центров, транзитные потоки в направлениях Юго-Восточная и Восточная Азия - Европа оцениваются в 330-400 миллиардов долларов США. При этом предполагается, что до 20% транзитных потоков должно проходить через территории Российской Федерации и Казахстана по железнодорожным и автодорожным маршрутам. Сборы за транзитные перевозки - это прямые доходы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развития экономики требуют построения и модернизации мощной транспортно-коммуникационной сети. В этом плане предстоит: проложить новые транспортные маршруты с выходом на международные рынки; модернизировать транспортные магистрали; активнее внедрять схемы транзитных маршрутов в направлениях Запад - Восток и Север - Юг; опережающими темпами улучшать инфраструктуру Каспия; провести реконструкцию автодороги Алматы -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конец 2000 года парк автотранспортных средств в республике составил 1,3 миллиона единиц. Количество легкового автотранспорта достигло 68 автомобилей на 1000 человек населения и продолжает возрастать.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из-за низкого технического уровня автомобильных дорог, аварийности отдельных мостов, перегрузки дорог на подходах к городам не реализуются скоростные возможности автомобилей, расходуется в 1,3-1,5 раза больше горючего, затраты на ремонт и обслуживание подвижного состава повышены в 2,5-3,4 раза, срок службы автомобилей сокращается на 20-30%.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увеличивает транспортную составляющую в стоимости товаров, работ и услуг для предприятий 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Велики непроизводственные затраты и во внетранспортной сфере, особенно в агропромышленном секторе, из-за порчи и потери при транспортировке продукции (5-7% от массы картофеля, овощей, свеклы, молока, живого веса скота), а также уничтожения и запыленности посевов автомобилями, движущимися вдоль разбитых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началу 2000 года в Казахстане функционировало около 75 тыс. ориентированных на рынок сельскохозяйственных структур, из которых 98% основаны на частной собственности и эффективность их деятельности снижается в результате бездорожья.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экономический ущерб от неудовлетворительного состояния дорог оценивается экспертами в 83 миллиарда тенге в ценах 1997 года ("Белая книга автомобильных дорог Казахстана", 1997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экономических потерь ухудшение состояния дорог имеет социальные последствия. Ежегодно в дорожно-транспортных происшествиях на дорогах общего пользования погибает более 900 человек и 3 600 получают ранения. Из отдаленных сельских населенных пунктов, не имеющих благоустроенных дорог, идет отток молодежи, и связанная с этим урбанизация порождает комплекс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Плохое состояние дорог увеличивает выброс вредных веществ в атмосферу, что оказывает крайне неблагоприятное воздействие на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предшествующие два года в связи с оживлением производства наблюдалось увеличение транспортного потока на автомобильных дорогах республики. Согласно индикативному плану экономического развития Казахстана на 2001-2005 годы, намечается рост экономики на 45,6%. Как показывает практика, 1% прироста производства вызывает прирост объемов перевозок на 1,5-1,7%, что связано с повторностью перевозок сырья и продукции в обрабатывающих отраслях, строительном и аграрно-промышленном комплексах.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производительных сил и увеличение автотранспортного парка республики определяют необходимость адекватного развития сети автомобильных дорог. Объективными предпосылками для этого служат: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рост валового внутреннего продукта в связи с ростом объемов обрабатывающей промышленности, строительства и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увеличение объемов грузовых и пассажирских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рост автомобильного парка организаций 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потенциальные возможности наращивания транзитных перевозок.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Характеристика состояния дорог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Протяженность автомобильных дорог в Казахстане составляет 128 тысяч километров. Из них 85,6 тысячи километров - дороги общего пользования и 42,4 тысячи километров - хозяйственные дороги в виде подъездов к промышленным предприятиям, рудникам, фермерским и лесным хозяйствам, другим производствам, выполняющие роль технологических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 общего пользования по своему значению подразделяются на дороги международного значения протяженностью 12301 километр, республиканского значения - протяженностью 10710 километров, дороги местного значения протяженностью 62636 километров.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то, что автодороги международного и республиканского значения составляют 27% от дорог общего пользования, на них приходится свыше 50% автотранспортных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своей конфигурации и протяженности сеть дорог общего пользования в республике в основном сформирована. Для ее дополнения необходимо построить некоторые связующие участки на дорогах с сопредельными государствами (Бейнеу - Акжигит - Нукус, Кызылорда - Учкудук - Бухара, Актау - Бекдаш - Туркменбаши, Узунагаш - Быстровка (Кемин), а также ряд выходов в Россию).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состояние автомобильных дорог приведено в приложении 2 (таблица 1). Большая часть дорог общего пользования имеет асфальтобетонное и черногравийное покрытие - 65%, гравийно-щебеночных дорог - 29,3%, без покрытия, то есть в грунтовом состоянии сегодня 5,3% от всей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автодорог международного и республиканского значения несколько выше среднего: здесь 91% протяженности имеют черные покрытия, 7,7% - гравийные покрытия, и на 1,3% - грунтовые разрывы. Большая часть автодорог международного и республиканского значения (86%) относится к II - III техническим категориям и имеет две полосы движения с шириной проезжей части 7-8 метров. Дороги I-ой технической категории (4 полосы движения) составляют 685 километров (3,3%) - это, в основном, подходы к областным центрам и крупным населенным пунктам.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Достаточно большая протяженность дорог общего пользования (25087 километров) имеет переходный тип покрытия (гравийный и щебеночный), в том числе 1759 километров на автодорогах международного и республиканского значения. Без покрытия (в грунтовом состоянии) находится 4580 километров дорог, в том числе 310 километров - в сети автодорог международного и республиканского значения (приложения 3 и 8). Указанные участки дорог не отвечают требованиям ни по скорости движения, ни по осевым нагрузкам и не обеспечивают безопасность дорожного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территориальном разрезе имеет место неравномерное распределение автомобильных дорог по регионам республики. Так, в стратегически перспективном регионе Западного Казахстана (Западно-Казахстанская, Актюбинская, Атырауская, Мангистауская области) протяженность автомобильных дорог общего пользования составляет 20% от протяженности дорог страны. При этом в грунтовом состоянии находится 13% дорог региона, что в 2,6 раза ниже среднего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техническая проблема отрасли - прогрессирующая потеря несущей способности дорожных покрытий. Большая часть дорог в Казахстане (86%) была запроектирована и построена в 60-80 годах по нормативным требованиям того периода, когда нагрузка на ось автомобиля устанавливалась не свыше 6 тонн. Сегодня нагрузка, при которой не берется оплата за проезд, доведена до 10 тонн на ось. Однако по транзитным маршрутам республики движется транспорт, который превышает эту нагрузку, а предусмотренная оплата за превышение не компенсирует наносимого дорогам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одной из первостепенных задач является установление в республике предельно допустимых весовых параметров для пропуска автотранспортных средств с учетом технических возможностей автомобильных дорог и мостов. Это позволит остановить дальнейшее разрушение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началу 2001 года (технический осмотр дорог осенью 2000 года) 5348 километров, или 23% покрытий на автодорогах международного и республиканского значения, имеют опасные дефекты и находятся в стадии разрушения (приложение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сравнению с 1993 годом количество опасных для движения участков увеличилось более чем в 6 раз, что также свидетельствует об ухудшении общего эксплуатационного уровня дорог. В целом в сети автодорог международного и республиканского значения из обследованных участков лишь 20% можно отнести к прочным и ровным (приложение 7). Это в 2,5-3 раза хуже соответствующих показателей на федеральных дорогах России.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Мостовое хозяйство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дорогах общего пользования имеется 3099 мостов и путепроводов общей длиной 117,6 тысячи погонных метров (приложение 2 таблица 2), из них 95% металлические и железобетонные, 5% деревянные. Наибольшее количество мостов в Алматинской (6 мостов на 100 километров дорог), Восточно-Казахстанской, Актюбинской, Южно-Казахстанской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обследованных 947 мостов на автодорогах международного и республиканского значения 224 моста (22%) находятся в неудовлетворительном состоянии, их надежность обеспечена только на 80%. 65 мостов работают в аварийном режиме с рабочей грузоподъемностью 50 и менее процентов от проектной и требуют соблюдения особых условий пропуска тяжеловесных и крупногабаритных транспортных средств, превышающих допустимые нагрузки и габариты (приложение 6). Состояние мостов отражено в приложении 2 (таблица 3). Как правило, мосты, находящиеся в неудовлетворительном и аварийном состоянии, построены в период 1957-1965 годов по нормативным требованиям того периода и исчерпали свой ресурс.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30% общего количества мостов не соответствуют требованиям по габаритам проезжей части, что ухудшает условия безопасности проезда.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прослеживается тенденция, когда под воздействием нагрузок и при отсутствии своевременного ремонта из неудовлетворительного в предаварийное состояние ежегодно переходят 10-15 мостов на автодорогах международного и республиканского значения. На автомобильных дорогах общего пользования местного значения (далее - автодороги местного значения) 79 мостов отнесены к аварийным и 510 мостов не соответствуют габаритам.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Международные маршруты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предшествующий период в республике по исторически сложившимся маршрутам сформировался транзитный потенциал, основу которого составляет ряд транспортных направлений, обеспечивающих перевозки в межгосударственном сообщении. При этом для Казахстана решаются две важные стратегические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выход республики как внутриконтинентального государства к морским портам;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транзитный пропуск автотранспорта по трем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Россия, страны Европы, Балтии;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Китай, Япония, страны Юго-Восточной 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республики Средней Азии, Закавказья, Иран, Турция.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участки казахстанских автодорог на этих направлениях вошли составной частью: в Азиатские шоссейные дороги (проект АЛТИД), формируемые странами Организации экономического сотрудничества под эгидой ЭСКАТО; в проект ТРАСЕКА (Европейский Союз), а также в сеть международных автомобильных дорог стран-участниц СНГ (приложение 2 таблица 4), перечень которых утвержден межправительственным соглашением (протокол от 11 сентября 1998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сеть автомобильных дорог Казахстана интегрирована в Европейскую и Азиатскую субрегиональные системы автомобильных дорог с выходом на многие государства, крупнейшие порты, транспортные узлы и терминалы.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протяженность данных дорог в Казахстане составляет 12,3 тысячи километров (приложение 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Транзитные маршруты Казахстана в большинстве своем не отвечают требованиям, предъявляемым к магистральным дорогам (отсутствие разделительной и переходно-скоростной полос, малое количество транспортных развязок в разных уровнях, недостаточная обеспеченность барьерными ограждениями, дорожной разметкой, освещением, объектами дорожного сервиса). Их техническое состояние приведено в приложении 2 (таблица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Первую техническую категорию имеют только 5% протяженности дорог, остальная часть (87%) - это дороги II и III категорий, причем в грунтовом состоянии находится еще около 402 километров участков дорог и 770 километров имеют гравийно-щебеночное покрытие.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и на среднесрочную перспективу международные перевозки осуществляются по шести основным маршрутам: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Ташкент - Шымкент - Тараз - Алматы - Хоргос;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Шымкент - Кызылорда - Актюбинск - Уральск - Самара;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Алматы - Караганда - Астана - Петропавловск;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Астрахань - Атырау - Актау - граница Туркменистана;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Омск - Павлодар - Семипалатинск - Майкапчагай;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Астана - Костанай - Челябинск - Екатеринбург.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Транзитные перевозки происходят преимущественно между республиками Средней Азии, Россией, Китаем.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Протяженность шести указанных выше основных маршрутов составляет 8,3 тысячи километров, или 67% от общей длины транзитных коридоров. На большей части протяженности (94%) имеется асфальтобетонное и черногравийное покрытие, грунтовые разрывы только на одном маршруте (четвертом). Однако технико-эксплуатационные характеристики (ровность и прочность) неудовлетворительны на большей части маршрутов, что видно из приложения 2 (таблица 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443 мостов на шести маршрутах 38 мостов (4906 погонных метров) находится в аварийном и предаварийном состоянии с особым режимом пропуска тяжеловесных и крупногабаритных транспортных средств, превышающих допустимые нагрузки и габариты, в том числе мосты через реки Талас, Асса, Бадам, Илек, Иргиз, Урал.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Крайне низок уровень объектов придорожной инфраструктуры (станции технического обслуживания, автозаправочные станции, пункты питания и отдыха), что не способствует созданию нормального режима труда и отдыха перевозчикам, пассажирам и автотуристам. Не гарантирована также заправка автотранспортных средств качественным топливом.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итоге даже более короткое расстояние казахстанского маршрута не является определяющим фактором в выборе иностранным автоперевозчиком маршрута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откладывание решения проблем транзитных маршрутов чревато потерями транзитного потенциала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все сопредельные государства уделяют большое внимание развитию своих транзитных маршрутов.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России реконструируется автодорога Курган - Ишим - Омск с выходом через Монголию на Китай. Это альтернатива участку Курган - Петропавловск - Омск.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Узбекистане начато строительство автодороги Ташкент - Андижан - Ош с выходом через Киргизию на Китай (Кашгар). Рассматривается реконструкция направления Ташкент - Бухара через Туркменистан с выходом на Каспийское море.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Туркменистане реализуется дорожный проект на направлении Туркменабад (бывший Чарджоу) - Ашгабад - морской порт Туркменбаши.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указанных проектов позволит международным перевозчикам осуществлять выбор маршрутов на наиболее выгодных для себя условиях.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Финансирование дорожных работ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Ухудшение технического состояния дорог республики, которое до 2000 года имело устойчивую тенденцию, связано с нестабильным финансированием дорожной отрасли. Если в 1992 году затраты на автодороги международного и республиканского значения составляли 798,1 миллиона долларов США, то в 1999 году они понизились до 41 миллиона долларов (приложение 1 рисунок N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ремонтируется около 10-25% протяженности дорог, требующих ремонта в соответствии с существующими нормативами. На 1 километр дорожной сети в Казахстане в 1994-2000 годах расходовалось не более 1,6 тысячи долларов США. В России, Беларуси, Узбекистане этот показатель в 2-4 раза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развитых западных государствах затраты на ремонт и содержание одного километра автомобильных дорог составляют: во Франции - 16 тысяч долларов США, Германии - 27,2 тысячи долларов США, в США - 17,6 тысячи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сокращения финансирования отрасли и объемов ремонтных работ увеличилась протяженность дорог с дефектами покрытия (ямы, выбоины, трещины, колея) (приложение 1 рисунок N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Дорожный фонд, существовавший в республике в 1992-1998 годах, позволил обеспечить определенное выживание отрасли в период спада экономики, привлекая в последние годы (1996-1998 годы) средства, эквивалентные 100-130 миллионам долларов США. Существенным шагом реформирования Дорожного фонда и приближения его к условиям работы в рыночной экономике было принятие решения об отчислениях с 1 июля 1998 года в Дорожный фонд сборов с производимого и импортируемого бензина и дизельного топлива в размере 4000 тенге с одной тонны бензина и 3490 тенге с одной тонны дизельного топлива (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P980623_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Правительства Республики Казахстан от 1 июля 1998 года N 623). Введение данных источников подтверждено опытом многих государств, где они составляют от 40 до 80 процентов в общем объеме финансирования дорожных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1999 года Дорожный фонд упразднен и финансирование дорожных работ осуществляется из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2000 году финансирование дорожных работ увеличилось. Республиканским бюджетом выделено 13,9 миллиарда тенге. В 2001 году планируется направить на автомобильные дороги 24,5 миллиарда тенге, что значительно больше, чем в предшествующие годы. Однако даже сохранение на ближайшие пять лет такого уровня финансирования будет недостаточно для восстановления сети автодорог международного и республиканского значения и обеспечения текущих расходов по ее содержанию.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4. Цель и задачи Программы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Намечаемое развитие автодорожной отрасли на среднесрочную перспективу 2001-2005 годов является составной частью создания эффективной сети автомобильных дорог, интегрированной в международные транспортные коммуникации, доступной всем субъектам экономики и общества, обеспечивающей перевозки грузов и пассажиров с наименьшими затратами и соответствующим комплексом сервисных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Программы на 2001-2005 годы является определение приоритетов государственной политики развития автодорожной отрасли на 2001-2005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данного периода определены: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основных маршрутов и объемов работ по модернизации сети автодорог международного и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совершенствование системы финансирования и управления автомобильными дорогами, повышение эффективности использования выделяемых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выполнение комплекса мероприятий по внедрению прогрессивных технологий, повышению качества дорожных работ, безопасности движения, уровня придорожного автосервиса, охране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совершенствование нормативной правовой базы функционирования автодорожной отрасли.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5. Основные направления и механизм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Приоритетные направления и объемы работ по модернизации сети                   автодорог международного и республиканского значения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Приоритетными направлениями, на которых необходимо обеспечить концентрацию имеющихся ресурсов, определены: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завершение строительства и реабилитации объектов, начатых в предшествующий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реконструкция и капитальный ремонт разрушенных участков на грузонапряженных направлениях, обеспечивающих межобластные и межрегиональные транспортные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реконструкция аварийных мостов;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строительство отдельных участков дорог на перспективных и транзитных направлениях;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увеличение объемов работ по предупредительному профилактическому ремонту, а также зимнему содержанию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материалам ежегодного технического обследования автомобильных дорог и по приборной оценке показателей прочности дорожных покрытий и выполненных технико-экономических обоснований определены участки дорожной сети, требующие реконструкции и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2001-2005 годы на шести основных грузонапряженных магистралях намечается выполнить реабилитацию, строительство и реконструкцию 3 801 километра, в том числе: строительство новых участков дорог - 100 километров, реабилитация - 1 255 километров, реконструкция - 2 446 километров, включая перевод из гравийного в черногравийное покрытие - 396 километров. Объемы данных работ в разрезе маршрутов приведены в приложении 2 (таблица 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других автодорогах международного и республиканского значения планируется: реабилитация 502 километров, капитальный ремонт 405 километров покрытий, средний ремонт 7429 километров, строительство дорог Кызыласкер - Кировский (54 километра), Лениногорск - граница России (62 километра), Бейнеу-Акжигит-граница Узбекистана (31 километр), реконструкция дорог Ушарал - Достык (184 километра), и реконструкция участка дороги Кызылорда - Жезказган (187 километров). Указанные объемы приведены в приложении 2 (таблица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Намечается выполнить реконструкцию 65 мостов, завершить строительство мостового перехода через реку Урал в городе Уральск, построить мост через реку Сырдарья в районе города Кызылорда и мост через реку Кигач на автодороге Астрахань - Атырау.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Приоритетное значение придается развитию автомобильных дорог Западного Казахстана. Намечается реконструировать участки автодорог на направлениях Атырау-Уральск, Уральск-Актюбинск, Актюбинск-Карабутак-граница Костанайской области, Карабутак-Иргиз-граница Кызылординской области, Атырау-Актау, а также автодорожные выходы на сопредельные территории Российской Федерации (Уральск-Самара и Атырау-Астрахань), Узбекистана (Бейнеу-Актау) и Туркменистана (Актау-Туркменбаши). Будут реконструированы все аварийные мосты на дорогах международного и республиканского значения Западного Казахстана (27 мостов).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необходимые затраты на дорожные работы в сети автодорог международного и республиканского значения составляют на 2001-2005 годы - 254,9 миллиарда тенге, или 1580,1 миллиона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2001 года по республиканским бюджетным программам предусмотрено 24,5 миллиарда тенге (166,7 миллиона долларов). На оставшийся период (2002-2005 годы) необходимо направлять на дорожные работы в среднем в год 57,6 миллиарда тенге, или 353,3 миллиона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намеченных мероприятий будут выполнены следующие объемы работ: реабилитация 1757 километров; строительство и реконструкция 3064 километров; капитальный и средний ремонт 11 312 километров (приложение 2 таблица 9); реконструировано 65 мостов; построено 259 километров новых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будет улучшено техническое состояние 16 133 километров автодорог международного и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объемы ремонта дорог составляют 65-70% от необходимых по межремонтным срокам службы дорожных покрытий. Эти работы являются первоочередными для восстановления технико-эксплуатационных показателей основных грузонапряженных и перспективных направлений сети автодорог международного и республиканского значения.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Совершенствование системы финансирования 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автомобильными дорогами, повышение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использования выделяемых ресурсов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2001-2003 годах предстоит доработать и ввести в действие систему диагностики и прогнозирования транспортно-эксплуатационного состояния дорог, позволяющую на основе банка данных о технико-эксплуатационном состоянии автодорог международного и республиканского значения и мостов планировать и рационально распределять имеющиеся ресурсы по регионам и маршрутам на строительство, ремонт и содержание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дорожной политики Министерством транспорта и коммуникаций с местными исполнительными органами по управлению автомобильными дорогами позволит более эффективно решать задачи по функционированию сети дорог общего пользования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взаимодействие будет осуществляться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участия в совместной разработке региональных программ развития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разработки нормативной и правовой базы дорожного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координации решений о строительстве (реконструкции) автодорог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разработки и реализации совместных мероприятий по повышению квалификации специалистов дорожного профиля, занятых ремонтом и содержанием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оказания содействия регионам в вопросах обследования автодорог местного значения и мостов, формирования банка данных, внедрения новых технологий ремонта и содержания дорог, экологической безопасности, осуществления технического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использования ресурсов намечается: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переработать нормы и расценки на строительство, ремонт и содержание дорог с учетом внедрения новой техники и передовых технологий, снижающих стоимость дорожных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размещение заказов на проектирование, строительство, капитальный и средний ремонт дорог только на конкурсной основе, что обеспечивает равный доступ к рынку дорожных работ предприятий, независимо от форм собственности, с возможностью отбора наиболее квалифицированных исполнителей;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ужесточить механизм проверки целевого и эффективного использования средств и государственного имущества в автодорожной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реформирование автодорожной отрасли применительно к рыночным условиям требует совершенствования финансовой базы развития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плане в 2002-2003 годах с участием международных экспертов будут разработаны предложения по совершенствованию в соответствии с мировой практикой системы финансирования автомобильных дорог для рассмотрения в центральных исполнительных органах и Правительстве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предполагается рассмотреть возможность привлечения средств банковских, страховых, других финансовых институтов, выпуска ценных бумаг для целей строительства, реконструкции автомобильных дорог, а также создания ряда платных дорожных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платных объектов могут рассматриваться существующие либо находящиеся в незавершенном строительстве автомобильные дороги, мосты и путепроводы, а также новые аналогичные объекты строительства. Создание платных дорог, мостов, путепроводов возможно при наличии бесплатного альтернативного проезда в данном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платы за проезд должен учитывать создание комфорта во время поездки и выгоду, получаемую пользователями за счет увеличения скорости, снижения себестоимости перевозок, сокращения времени пребывания в пути и расхода горючего, а также снижения риска дорожно-транспортных происшествий.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создания и эксплуатации платных дорожных объектов должна быть подготовлена соответствующая правовая и нормативная база.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Прогрессивные технологии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строительстве и ремонте дорог и мостов упор будет делаться на внедрение новых конструкций и технологий, увеличивающих сроки службы сооружений и обеспечивающих снижение энергоемкости и материалоемкости. Это технологии и оборудование по восстановлению изношенных дорожных одежд, выравниванию покрытий методом холодного фрезерования и повторного использования материалов дорожного покрытия.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направлением станет повышение качества дорожно-строительных материалов. В первую очередь, это использование эмульсионно-минеральных материалов на основе катионактивных эмульсий, обеспечивающих высокое качество асфальтобетона и продление строительного сезона. На основе научных разработок планируется усовершенствовать требования стандартов, предъявляемые к асфальтобетону и нефтебитуму, с учетом их конкретизации применительно к природно-климатическим условиям различных регионов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этого подтвердила практика эксплуатации отдельных участков дорог, где на асфальтобетонных покрытиях после 1-2 лет эксплуатации образовались трещины.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строительстве, ремонте и содержании дорог найдут применение местные материалы и отходы промышленного производства, что наряду со снижением стоимости дорожных работ способствует решению проблемы утилизации отходов и оздоровления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и другие важные направления научно-технического прогресса намечается разрабатывать и внедрять в соответствии с годовыми планами научно-исследовательских работ и внедрения прогрессивных материалов, механизмов и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Обновление парка дорожной техники предусматривается проводить с учетом: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уменьшения номенклатуры и унификации парка за счет применения комплексных дорожных машин на базе автомобиля и пневмоколесных тягачей;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широкого использования сменного навесного оборудования, а также установки на традиционные машины дополнительных рабочих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повышения мобильности за счет использования машин на пневмоколесном ходу.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позволит на новом качественном уровне выполнять работы по ремонту и летне-зимнему содержанию автомобильных дорог.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Повышение качества дорожных работ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строительных и ремонтных работ является одним из приоритетных направлений проводимой технической политики в автодорожной отрасли. Центральным звеном в этом направлении является создание комплексной системы управления качеством работ, базирующейся на технических нормативах, прогрессивных нормах и правилах с организацией контроля на всех стадиях от проектирования до строительства и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элементами этой системы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инженерная подготовка строительства, разработка оптимальных регламентов производственных процессов в строгом соответствии с действующими нормативными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включение в договоры подряда условий приемки выполненных работ с гарантийными обязательствами и другими нормами ответственности за качество строительства, реконструкции, ремонта и содержания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применение эффективных технологий с широким использованием передового отечественного и зарубежного опыта, обеспечивающих высокое качество, эксплуатационную надежность и долговечность дорожных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применение прогрессивных материалов, в том числе новых видов поверхностно-активных веществ, модификаторов дорожного битума, позволяющих улучшить качество дорожных вяжущих и разметочных материалов, асфальтобетона и дорожных мастик;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расширение ассортимента минеральных материалов, используемых для дорожного бетона и других конструктивных слоев дорожного покрытия;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совершенствование комплексной многоступенчатой системы надзора за качеством работ со стороны заказчика (технический надзор), проектной организации (авторский надзор), независимых инжиниринговых организаций (инженерное сопровождение крупных объектов);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восстановление системы активного и жесткого производственного контроля качества выполняемых работ (входного, операционного, приемочного);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завершение в 2003 году организации и укомплектования в каждой области в составе службы заказчика специализированных лабораторий с оснащением их необходимыми приборами и оборудованием, включая приборы экспресс-контроля качества земляного полотна, дорожной "одежды", мостовых сооружений.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Повышение безопасности дорожного движения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главных задач автодорожной отрасли является снижение аварийности на автомобильных дорогах. Конкретные объемы работ намечается осуществлять в пределах общих средств, выделяемых на ремонт и содержание дорог, имея в виду: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улучшение инженерного обустройства на дорогах, в том числе установка бокового барьерного ограждения и ограждений, разделяющих встречные транспортные потоки;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ликвидацию очагов аварийности;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улучшение информации для участников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устройство разметки на напряженных участках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повышение уровня квалификации специалистов служб безопасности движения в дорожно-эксплуатационных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более широкое распространение системы оповещения метеоусловий;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экспертизы проектов строительства, реконструкции и ремонта дорог с позиций безопасности дорожного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улучшение качества зимнего содержания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анализа причин аварийности на дорогах за предыдущий год намечается ежегодно утверждать в разрезе областных управлений дорог и основных автодорожных маршрутов план работ по повышению уровня безопасности движения.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Развитие автосервиса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и ремонт автомобильных дорог сопровождается повышением уровня сервисного обслуживания с созданием необходимых условий для безопасного движения, улучшения условий работы и отдыха пользователей дорог и развития автотуризма.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действующей системой финансирования отрасли и государственной политикой по развитию и поддержке малого и среднего бизнеса выделены две группы объектов дорожного сервиса, строительство и финансирование которых должно осуществляться из разных источников с соответствующим организационно-правовым подходом.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группа объектов - это объекты, входящие в комплекс автомобильной дороги. К ним относятся: аварийно-вызывная связь, площадки кратковременной стоянки автомобилей, водоисточники, автобусные остановки, автопавильоны. Строительство этих объектов осуществляется за счет общих средств, предусматриваемых на дорожные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группа объектов - это платные объекты сервиса (мотели, кемпинги, автозаправочные станции, станции технического обслуживания, пункты питания, терминалы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Становление и расширение этих предприятий определяется спросом и предложением на данный вид услуг с благоприятным климатом регулирования со стороны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развитие данной сферы не носит системного характера. В этом плане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выполнить обследование основных автодорожных маршрутов на предмет соответствия существующих объектов придорожного сервиса условиям безопасности движения и эстетического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участием местных исполнительных органов наметить потенциально активные места расположения объектов и по мере их освоения оказать содействие в подготовке типовых проектных решений, отводе земли, возможности совмещения с территорией и коммуникациями линейных зданий дорожных участков и пунктов, а также в решении других вопросов активного формирования объектов сервиса.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Повышение экологической безопасности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дороги, транспорт, движущийся по ним, оказывают негативное влияние на окружающую природную среду. Ряд дорог на подходах к крупным населенным пунктам перегружен движением. В результате из-за снижения скоростей движения и в местах заторов выброс окиси углерода увеличивается в несколько раз по сравнению с выбросом на участках дорог, где транспорт движется с оптимальными скоростями, которые невозможно обеспечить на большинстве дорог вследствие их неудовлетворительного технического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и ремонт дорог, реализация комплекса мероприятий по безопасности движения позволят существенно улучшить дорожные условия. На отремонтированных участках улучшится состояние покрытия, будут ликвидированы колеи и выбоины, на многих пересечениях дорог и автобусных остановках - устроены переходно-скоростные полосы движения. Это позволит повысить среднюю скорость транспортного потока, он станет более равномерным, без резких торможений и разгонов, что приведет к снижению шума и уровня загрязнений в придорожной полосе.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строительства, реконструкции, капитального ремонта дорожных объектов экологический мониторинг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выбор подрядной организации, способной обеспечить наиболее экологически чистые технологии работ, а также выполнить предусмотренные проектом природоохранные требования;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заказчика (при необходимости независимых экспертов) за полнотой и точностью исполнения заложенных в проектную документацию мер по исключению или смягчению воздействий объекта на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надзор за строительством природоохранных и защитных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наблюдение за своевременностью и правильностью выполнения рекультивационных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 во время ведения строительных работ эффективности предусмотренных в проекте мероприятий и их корректировка в случае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эксплуатации дорог принимаются дополнительные меры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расширению применения растительных барьеров вдоль автомагистралей для снижения уровня шумового воздействия и загрязнения прилегающих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укреплению откосов земельного полотна для предотвращения водной эрозии и организации стока поверхностных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совершенствованию систем очистки выбросов асфальтосмесительных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устройству сооружений, предотвращающих появление домашних и диких животных на дорогах, а также обеспечивающих их безопасный переход через автомагистрали;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применению технологий зимнего содержания дорог, позволяющих уменьшить отрицательное влияние противогололедных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отрицательного влияния на окружающую среду требует комплексного подхода и оценки воздействия на нее не только автотранспорта. Эта задача включает и меры, связанные с работой предприятий строительных материалов, качеством используемых при дорожных работах материалов и оборудования, состоянием системы контроля за воздействием на окружающую среду и наличием соответствующей нормативной базы.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Совершенствование нормативной правовой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автодорожной отрасли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Автодорожная отрасль является крупным многофункциональным комплексом инфраструктуры страны. Ее деятельность регулируется различными нормативными правовыми актами в области транспорта, имущественных и земельных отношений, охраны окружающей среды, ресурсопользования, безопасности движения и другими.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Основополагающим нормативным правовым актом служит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автомобильных дорогах".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рассматриваемый период в целях обеспечения сохранности автомобильных дорог намечается внести изменения в нормативные правовые акты, определяющие порядок пропуска тяжеловесных и крупногабаритных транспортных средств, превышающих допустимые нагрузки и габариты, имея в виду снижение величины допускаемого превышения нагрузок. В этот же период необходимо определить перечень платных дорожных объектов с подготовкой необходимых нормативных правовых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уточнение отечественных стандартов будет осуществляться с использованием передового международного опыта и учетом климатических условий Казахстана. В этом плане особое значение приобретает высокий уровень государственных стандартов Германии.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многопрофильностью нормативных документов, а также необходимостью унификации в рамках подписанного в 1998 году межправительственного соглашения по международным автомобильным дорогам стран-участниц СНГ часть стандартов разрабатывается под эгидой Межгосударственного совета дорожников стран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стандарты автомобильных дорог, разрабатываемые в 2002-2004 годах, приведены в приложении 2 (таблица 10).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6. Необходимые ресурсы и источники финансирования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 предыдущем разделе мероприятия по развитию сети автодорог международного и республиканского значения осуществляются по соответствующим программам республиканского бюджета. Общая сумма необходимых бюджетных средств с распределением по годам представлена в приложении 2 (таблица 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бюджетных средств, необходимый для реализации мероприятий в 2002-2005 годах, будет уточняться при разработке и формировании проектов республиканского бюджета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проблем обеспечения материальными ресурсами наиболее остро стоит вопрос по обеспечению дорожных работ нефтебитумом, который в настоящее время завозится в основном из России. Потребность в нефтебитуме под объемы дорожных работ, предусмотренных Программой, приведены в приложении 2 (таблица 12).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7. Ожидаемый результат от реализации Программы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За пять лет будут выполнены работы по строительству, реабилитации, капитальному и среднему ремонту 16 133 км автодорог международного и республиканского значения, что позволит восстановить все участки с разрушенными покрытиями и на 70-ти % сети улучшить технико-эксплуатационное состояние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рабочих мест на дорожных работах увеличится до 32-35 тысяч. При этом возрастет занятость на предприятиях других отраслей, поставляющих свою продукцию и услуги для дорожных работ (стройматериалы, дорожные знаки, услуги автотранспорта, проектные работы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2001-2004 годах будут подготовлены дополнительные нормативные и правовые документы, определяющие основные принципы деятельности автодорожной отрасли в современных условиях, с максимальным их приближением к мировой практике.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Программы позволит: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снизить на 10-20% транспортную составляющую в себестоимости продукции, что будет способствовать повышению экспортного потенциала отечественных 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создать новые рабочие места;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улучшить качественный уровень услуг автодорожного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повысить транзитный потенциал и конкурентоспособность международных маршрутов, проходящих по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ускорить освоение экономически перспективных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уменьшить выброс вредных веществ, связанный с работой автомобильного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повысить мобилизационную готовность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выполненным расчетам ожидаемый экономический эффект от снижения транспортных расходов, сокращения потерь от дорожно-транспортных происшествий и времени пребывания в пути грузов и пассажиров составит около 720 миллиардов тенге. С учетом косвенных составляющих, связанных с расширением производства в смежных отраслях, увеличением занятости населения, снижением потерь сельхозпродукции, ростом налоговых поступлений, величина общего экономического эффекта будет в 1,5-2 раза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окажет благоприятное воздействие на экономику страны и улучшит ее макро- и микроэкономические показатели.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Государственной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развития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2001-2005 годы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Рисунок N 1. Динамика расходов на автомобильные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дороги в Казахстане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(См. бумажный вариант)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Рисунок N 2. Динамика увеличения протяженности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дорог с дефектами на покрытии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(См. бумажный вариант)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Государственной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развития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 2001-2005 годы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В приложение 2 внесены изменения - Указом Президента РК от 3 декабря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1482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Таблица 1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Техническое состояние дорог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Значение дорог       ! Всего !            в том числе покрытие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 !____________________________________________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 ! асфальто-! черногра-! гравийно- !грунтовое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 ! бетонное !  вийное  !щебеночное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______________________!_______!__________!__________!___________!__________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Дороги общего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(километров)           85 647     11724      44256      25087       4580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Удельный вес (%)          100      13,7       51,7       29,3        5,3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том числе автодороги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значения (километров)   23011      5616      15326       1759        310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Удельный вес (%)          100      24,4       66,6        7,7        1,3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 Таблица 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Наличие мостов на автомобильных дорогах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Значение дорог       !Мосты (более 100 погонных!     Другие мосты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        метров)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!_________________________!_____________________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!количество! общая длина  !количес-!общая длина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          !(погонных     !тво     !(погонных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          !метров)       !        !метров)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___________________________!__________!______________!________!____________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Международные маршруты*         61         12067         670       21173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Другие автодороги междуна-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родного и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значения                        18          2812         436       14747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Автодороги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значения                         -            -         1914       66801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*см. раздел "Международные маршруты"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Таблица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Состояние мостов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штук/погонных метров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Значение дорог         !  Хорошее и удов- ! Неудовлетво- !  Аварийное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  летворительное  !  рительное   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Автодороги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значения                          896              224            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 6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маршрутов*                274/11470          131/6210      38/4906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*см. раздел "Международные маршруты"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Таблица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Перечень международных автодорог СНГ, утвержденный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президиумом МЭК 11 сентября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                 Перечень маршрутов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Запад-Восток (основные дороги)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Граница Эстонии-Санкт-Петербург-Вологда-Киров-Пермь-Екатеринбург-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Тюмень-Омск-Павлодар-Семипалатинск-Майкапчагай-граница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Граница Польши-Брест-Минск-Смоленск-Москва-Рязань-Пенза-Самара-Уфа-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Челябинск-Курган-Петропавловск-Омск-Новосибирск-Кемерово-Красноярск-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Иркутск-Улан-Удэ-Чита-Хабаровск-Владивосток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Киев-Глухов-Курск-Воронеж-Саратов-Уральск-Актюбинск-Кызыл-Орда-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Шымкент-Жамбыл-Нарын-Таругарт-граница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Граница Польши-Львов-Ровно-Житомир-Киев-Полтава-Харьков-Луганск-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Волгоград-Астрахань-Атырау-Бейнеу-Нукус-Бухара-Карши-Термез-граница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Афганистана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Граница Словакии-Ужгород-Львов-Тернополь-Хмельницкий-Винница-Умань-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Кировоград-Днепропетровск-Донецк-Ростов-на-Дону-Минеральные Воды-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Махачкала-Баку-Туркменбаши-Ашгабад-Мары-Чарджоу-Самарканд-Джизак-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Ташкент-Шымкент-Жамбыл-Бишкек-Алматы-Хоргос-граница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Север-Юг (основные дороги)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Екатеринбург-Челябинск-Кустанай-Астана-Караганда-Алматы-Бишкек-Ош-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Андижан-Коканд-Ташкент-Душанбе-Нижний Пяндж-граница Афганистана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Промежуточные и соединительные дороги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   Самара-Уральск-Атырау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Петропавловск-Есиль-Жезказган-Кызыл-Орда-Учкудук-Навои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Георгиевка-Аягуз-Талдыкорган-Сары-Озек-Алматы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Петропавловск-Астана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Бейнеу-Бекдаш-Туркменбаши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 Жамбыл-Талас-Сусамыр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Семипалатинск-Барнаул-Новоалтайск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 Таскескен-Бахты-граница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 Ушарал-Достык-граница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 Сарыозек-Хоргос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 Алматы-Узунагаш-Кемин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 Балыкчи-Чолпон-Ата-Тюп-Кеген-Кокпек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Таблица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Техническое состояние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международных маршрутов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Значение дорог   !   Общая     !       в том числе покрытие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!протяженность!_____________________________________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       !асфальто-!черногра-!гравийно- !грунто-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       !бетонное !вийное   !щебеночное!вое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______________________!_____________!_________!_________!__________!_______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Международные маршруты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(километров)         12301         3326    7803        770      402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Удельный вес (%)          100         27,0    63,4        6,3      3,3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 6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маршрутов (километров)     8258         2482    5314        379       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Удельный вес (%)          100         30,0    64,3        4,6      1,1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Таблица 6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Характеристика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международных маршрутов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маршрутов!Протяжен-!    Состояние автодороги   !Интенсивность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 ность  !___________________________!  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!(километ-!Удовлетвори-!Неудовлетвори-!(автомобилей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 ров)  !тельное     !тельное       !   в сутки)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   !(километров)!(километров)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______________________!_________!____________!______________!______________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Ташкент-Шымкент-Тараз-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Бишкек-Алматы-Хоргос     1137        267           870           4567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Шымкент-Кызылорда-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Актюбинск-Уральск-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Самара                   2048        607          1441           1227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Алматы-Караганда-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Астана-Петропавловск     1669        844           825           2599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Астрахань-Атырау-Актау-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граница Туркменистана    1420        312          1108            757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Омск-Павлодар-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Семипалатинск-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Майкапчагай              1105        600           505            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Астана-Костанай-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Челябинск                 879        352           527           2376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Таблица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Объемы дорожных работ в 2001-2005 годах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 основных маршрутах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Маршруты        !Реабилитация!Реконструкция, включая!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!(километров)!   перевод в черное   ! (километров)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            !     (километров)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____________________!____________!______________________!__________________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Хоргос-Ташкент      204                353    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Самара-Шымкент       78                517    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Алматы-Астана-                                            30 (обход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Петропавловск       973                538                города Астана)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Астрахань-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Туркменбаши                            428            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Омск-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Майкапчагай                            210    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Астана-Костанай-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Челябинск                              400    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Итого              1255               2446                  100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Таблица 8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Общие объемы работ в сети автодорог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республиканского значения на 2001-2005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NN !      Дороги и виды работ        ! Единица ! Объем  ! Ориентировочные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 !измерения!        !    затраты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 !         !        ! (миллионов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 !         !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___!_________________________________!_________!________!__________________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1. Шесть основных маршрутов (8258 километров)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Реабилитация, в том числе:         км       1 390       63 361,9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- автодорога Алматы-Астана         км         973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Алматы-Бишкек         км         204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Карабутак-Актобе      км         213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Реконструкция, в том числе:        км       2 525       77 618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Алматы-Хоргос         км         353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Самара-Шымкент участки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граница Российской Федерации-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Актобе, Карабутак-граница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Кызылординской области           км         517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Астана - Боровое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Кокшетау - Петропавловск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граница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 Курган)                      км         617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Астрахань-Туркменбаши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(выборочно)                      км         428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Омск-Майкапчагай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(выборочно)                      км         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Астана-Костанай-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Челябинск (выборочно)            км        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Капитальный ремонт                 км         238        6 690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Средний ремонт                     км       3 240        8 061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Аварийные мосты (затраты учтены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реконструкции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ремонта)                           шт.        38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Строительство, в том числе:        км         100        7 350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обход г.Астаны        км        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Астрахань-Туркменбаши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участки Кульсары-Опорное,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Фетисово-граница Туркменистана   км     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Мост через реку Урал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Уральск                            шт.         1         2 530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Мост через реку Сырдарья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городе Кызылорда                 шт.         1         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Мост через реку Кигач              шт.         1         1 320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текущий ремонт и содержание                               4700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Итого:                                               174 630,9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 Другие дороги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(14753 километров)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Реабилитация, в том числе:         км         719       40 437,5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Атырау-Уральск        км         488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Карабутак-граница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Костанайской области             км         231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Строительство, в том числе:        км         147        4 756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Кызыласкер-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Кировский                        км          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Лениногорск-граница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Российской Федерации             км          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Бейнеу-Акжигит        км         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Реконструкция, в том числе:        км         1789      70 635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Жаксы - Есиль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Бузулук - Сурган - Аулиеколь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                         км         339        9746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- автодорога Алматы - Усть-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Каменогорск                      км         1079       50223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Ушарал-Достык         км         184        3 300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автодорога Кызылорда-Жезказган   км         187        7 366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Капитальный ремонт                 км         405       11 111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Средний ремонт                     км       7 429       20 773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Аварийные мосты (затраты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учтены в составе капитального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ремонта)                           шт.         27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Текущий ремонт и содержание                              8 200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                                      155912,5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Всего:                                                330543,4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Таблица 9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Реабилитация, строительство,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реконструкция и ремонт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Виды работ    ! 2001-2005 годы !       в том числе (километров):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!  (километров)  !________________________________________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!                !  2001  ! 2002 ! 2003 ! 2004  !  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_________________!________________!________!______!______!_______!_________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Реабилитация         2 111           234     589    350    383     555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реконструкция        3 064           118     165    650    966    1 165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Ремонт              11 312          1712   1 350  2 442  2 806    2 993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               16 487          2073   2 104  3 442  4 155    4 713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Таблица 10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Основные стандарты автомобильных дорог,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разрабатываемые в 2002-2004 годах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       Наименование документа            !  Сроки выполнения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___!____________________________________________!__________________________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Спецификация на строительство автомобильных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дорог в Казахстане                            2002-2003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Автомобильные дороги общего 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Нормы проектирования геометрических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элементов автомобильных дорог               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Контроль качества содержания автомобильных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дорог. Контролируемые характеристики        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Автомобильные дороги общего 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Нормы расчета проектирования нежестких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дорожных "одежд"                              2002-2003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Классификация работ по строительству,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реконструкции, ремонту и содержанию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автодорог                                   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Расположение рекламы в зоне автомобильных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дорог. Технические требования                  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Мосты дорожные. Техническая классификация.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Основные параметры и требования                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Автомобильные дороги общего 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Сроки службы дорожных сооружений               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Оценка экономической эффективности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инвестиций в дорожное хозяйство                  2004 год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Таблица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Источники финансирования Программы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(миллионов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Источники    !Всего 2001-!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финансирования !2005 годы  !______________________________________________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   !2001 год!2002 год!2003 год!2004 год!2005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________________!___________!________!________!________!________!__________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бюджет, 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числе:        234952,9    24534,0  42069,5  53668,0  42144,6  72536,8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Текущий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содержание        13321,4   1500,0   1800,0   3000,0   3421,4   3600,0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Капитальный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средний ремонт      40614,0    3565,0   3200,0  10000,0  6400,0  17449,0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реконструкция      90835,3    7630,0   6701,0  19852,0  13142,3  43510,0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Реабилитация        87242,2   11789,0  28312,5  20756,0  18466,9   7917,8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Прикладные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исследования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дорожной отрасли      340,0    50,0     56,0     60,0     114,0     60,0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дорожной техники    2 600,0            2 000,0            600,0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Расчетный курс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доллар/тенге                    147,1    154,6    161,1    136,7    131,7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Источники финансирования Программы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(тысяч долларов США)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Источники    !Всего 2001-!   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финансирования !2005 годы  !______________________________________________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   !2001 год!2002 год!2003 год!2004 год!2005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________________!___________!________!________!________!________!__________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бюджет, 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числе:        1631110,3  166784,5 272118,3 333134,6 308299,9 550773,0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Текущий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содержание        92825,4   10197,1  11642,9  18622,0  25028,5  27334,9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Капитальный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средний ремонт     286315,4   24235,2  20698,6  62073,2  46817,8 132490,5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реконструкция      644953,2   51869,5  43344,1 123227,8 96139,7 330372,1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Реабилитация       587326,6   80142,8 183133,9 128839,2 135090,7 60120,0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Прикладные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исследования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дорожной отрасли    2364,0     339,9    362,2    372,4    833,9   455,6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дорожной техники   17 325,8           12 936,6            4389,2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Расчетный курс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доллар/тенге                    147,1    154,6    161,1   136,7  131,7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 Таблица 12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Потребность в нефтебитуме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 2001-2005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тысяч тонн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Наименование    !  Всего   !          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!2001-2005 !____________________________________________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  годы    !  2001  !  2002  !  2003  !  2004  ! 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___________________!__________!________!________!________!________!________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Нефтебитум            956        140      192      220      299     311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Государственной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развития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 2001-2005 годы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Техническое состояние автодорог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 республиканского значения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 Наименование  !                  Всего,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 областей    !______________________________________________________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 !               в том числе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 Всего ! а/б !    черно-       ! грав.! Всего  !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 !     !_________________! щеб. !тв.покр.!покр.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 !     !грав.! щеб.!грунт!      !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___!________________!_______!_____!_____!_____!_____!______!________!______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Акмолинская       2266   1151   378   590    0     77     2196    70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Актюбинская       1872    189   750   733   21    179     1872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Алматинская       2728   1063  1593     0    0     45     2701   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Атырауская         990    101   203   617   16     18      955   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В-Казахстанская   3420    282  2721     0    0    338     3341    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Жамбылская         847    156   691     0    0      0      847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З-Казахстанская   1128    205   722     0    0    198     1125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Карагандинская    2786    427     0  2015    0    342     2784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Кызылординская    1112     32   973     0   18     89     1112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Костанайская      1401    306   125   855   84     31     1401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Мангистауская      910    312     9   162    0    367      850    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Павлодарская      1290    308   331   602    0     46     1287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С-Казахстанская   1468    854   601     0    0     13     1468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Ю-Казахстанская    793    228   507     0    0     27      762   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Всего по РК:     23011   5616  9609  5578  139   1743    21939   279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Удельный вес(%)    100   24,4  41,7  24,2  0,6    7,7     98,7   1,3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 категориям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 I   !  II  !  III  !  IV   !   V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 !       !      !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____!_______!______!_______!_______!_______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1      26      41    2004      91     20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2      20       0    1852       0      0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3     251     865    1395     103     87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4       0      74     818      63      0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5       9     297    1986    1049     79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6       4     720     123       0      0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7       3     129     792     201      3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8      85     262    2344      95      0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9       0      37    1075       0      0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10      39     114    1198      50      0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11       0      10     612     288      0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12      86     422     756      26      0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13      55     247    1093      69      4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14     107     116     416      96     58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РК  685    3334    1630    2131    251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 (%)  3    14,5    71,6     9,3    0,1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* Примечание: 310 км грунтовых дорог без категории 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Государственной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развития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 2001-2005 годы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Дорожно-транспортные происшествия на дорогах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общего пользования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Годы   !    ДТП на дорогах общего      ! в т.ч. ДТП по сопутствующим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!       пользования             !     дорожным условиям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!_______________________________!________________________________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! Количество ! Погибло ! Ранено ! Количество ! Погибло ! Ранено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! ДТП (всего)!  (чел.) ! (чел.) ! ДТП (всего)!  (чел.) ! (чел.)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__________!____________!_________!________!____________!_________!_________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1996         3428        1291     4379        279        96       346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1997         3098        1126     4030        286       108       409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1998         3023        1069     4174        194        62       293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1999         2714         996     3655        160        76       242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2000         2631         922     3664        118        32       143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Государственной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развития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 2001-2005 годы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Протяженность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участков в стадии разрушения и с опасными дефектами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автодорогах международного и республиканского значения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 Наименование  ! Сеть  !  В стадии !     Опасные дефекты,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 областей    ! дорог,! разрушения!_________________________________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 (км) !___________!Проезжая!Земляное!Обстановка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 !  км !  %  ! часть  !полотно !   пути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___!________________!_______!_____!_____!________!________!_______________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Акмолинская       1584    475    30   106        61        75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Актюбинская       1506    825    55   539       137        19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Алматинская       2357    149     6   149         0        46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Атырауская         980    128    13   269        73         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В-Казахстанская   2449    812    33   241        46        67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Жамбылская         816    9,5     1    10         1         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З-Казахстанская    881    362    41   115        16       176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Карагандинская    2322    881    38    89        34        48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Кызылординская    1026    132    13   184       217        79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Костанайская      1242    378    30    46        33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Мангистауская      889    354    40    17         5        37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Павлодарская       951  161,5    17   191       245         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С-Казахстанская   1445    645    45   385        84        58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Ю-Казахстанская    464     36     8     7         9         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 по РК:     18912   5348    28  2348       961       605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продолжение таблицы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   Опасные дефекты (км)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 !________________________________!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 Искусственные!Всего по сети а/д!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  сооружения  !_________________!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              !   км    !   %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____!______________!_________!_______!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1         15          257      16        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2         84          779      52      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3        106          301      13      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4         42          384      39       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5         59          413      17      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6          2           13       2      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7          9          316      36      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8         32          203       9      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9         17          497      48      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10          1           80       6      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11          2           61       7      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12         15          451      47      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13         49          576      40      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14          5           21       5      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РК:    438         4352     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Государственной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развития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2001-2005 годы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Перечень аварийных мостов на автодорогах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международного и республиканского значения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 Адрес !   Наименование   ! Значи- !Катего-!Тип   !Интен-  !Стоимость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 моста !    автодороги    ! мость  !рия а/д!покры-!сивность! ремонта,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 !                  ! дороги !  (км) !тия,  !движения!(тыс.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 !                  !        !       ! (км) !   N    !тенге)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___!________!__________________!________!_______!______!________!__________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 2   !         3        !   4    !   5   !  6   !   7    !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46,70   А/д Алматы-Ташкент-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гр.РК              междунар.   I     УК     10874      63639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49,23   А/д Алматы-Ташкент-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гр.РК              междунар.   I     УК     10874      65007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507,90   А/д Алматы-Ташкент-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гр.РК              междунар.   I     УК      2512     103091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528,53   А/д Алматы-Ташкент-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гр.РК              междунар.   II    УК      3965      60029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571,50   А/д Алматы-Ташкент-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гр.РК              междунар.   II    УО      3965      56696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69,00   Георгиевка-Мерке   междунар.   II    УО      1324      21239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28,6    Кокпек-Кеген-Тюп   междунар.   II    УК       754      92379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75,4    Кокпек-Кеген-Тюп   междунар.   III   УО       754      25764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43,30   Алматы-Чунджа-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Коктал             междунар.   II    УК     11654      59396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63,20   Алматы-Чунджа-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Коктал             междунар.   II    УК     11654      60093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283,00   Алматы-Чунджа-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Коктал             междунар.   II    УК      2533     390044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203,85   Самара-Шымкент     междунар.   III   УО      1960      13400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260,00   Самара-Шымкент     междунар.   II    УК      6863     752613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453,50   Самара-Шымкент     междунар.   IV    УО       398      34101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541,50   Самара-Шымкент     междунар.   III   УО       475      29030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593,60   Самара-Шымкент     междунар.   III   УО       475       6718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618,00   Самара-Шымкент     междунар.   III   УО       940      63012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654,20   Самара-Шымкент     междунар.   III   УО       940      36401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711,54   Самара-Шымкент     междунар.   III   УК       940      15687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750,10   Самара-Шымкент     междунар.    I    УК      1143      94310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785,10   Самара-Шымкент     междунар.   III   УО      1143      16304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824,34   Самара-Шымкент     междунар.   III   УО      1143      65318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830,55   Самара-Шымкент     междунар.   III   УО      1143      15334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891,10   Самара-Шымкент     междунар.   III   УО       494      53654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969,90   Самара-Шымкент     междунар.   III   УО       338      74131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1190,60   Самара-Шымкент     междунар.   III   ПЕР.     264      25381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1649,45   Самара-Шымкент     междунар.   II    УО      1568     167884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2187,15   Самара-Шымкент     междунар.   III   УО      2501      17263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548,9    Екатеринбург-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Алматы             междунар.    I    УК      2541      36474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1445,80   Екатеринбург-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Алматы             междунар.    I    УК      2416      26700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1446,10   Екатеринбург-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Алматы             междунар.    I    УК      2416      30219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2000,80   Екатеринбург-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Алматы             междунар.   III   УО      1737      56609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2191,60   Екатеринбург-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Алматы             междунар.   III   УО      1737       8545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2378,70   Екатеринбург-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Алматы             междунар.   III   УО      1072      14761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228,70   Астана-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Петропавловск      междунар.   III   УК      2667      23666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  30,45   Актюбинск-Атырау-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Астрахань          республ.    III   УО      1891       8678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128,10   Актюбинск-Атырау-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Астрахань          республ.    III   УО       819      17107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181,60   Актюбинск-Атырау-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Астрахань          республ.    III   УО       383      31285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204,40   Актюбинск-Атырау-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Астрахань          республ.    III   УО       383      42550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288,00   Актюбинск-Атырау-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Астрахань          республ.    III   УО       302      23250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619,00   Актюбинск-Атырау-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Астрахань          междунар.   III   УО      1046      67400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647,90   Актюбинск-Атырау-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Астрахань          междунар.   II    УК      1540      38569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  23,00   Доссор-Кульсары-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Актау              междунар.   IV    УО      1434      30404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755,40   Доссор-Кульсары-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Актау              междунар.   III   УК      1272      25520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 906,30   Омск-Майкапчагай   междунар.   II    УО      2224      18401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 142,90   Учарал-Достык      междунар.   III   УК       337      29652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  92,56   Сары-Озек-Хоргос   междунар.   III   УО      3065       3857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  30,02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Усть-Каменогорск   междунар.    I    УК      8603      36990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 443,66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Усть-Каменогорск   междунар.   III   УО      2153       4340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 510,36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Усть-Каменогорск   междунар.   III   УО      1901      60093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 711,20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Усть-Каменогорск   междунар.   II    УО      1883      11032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 946,25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Усть-Каменогорск   междунар.   III   УО      1567       5288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 964,00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Усть-Каменогорск   республ.    III   УК      1252      62000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 1068,15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Усть-Каменогорск   республ.    III   УО      1463      10350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  14,93   Щучинск-Боровое    республ.    III   УК       473      10103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 188,05   Костанай-Есиль-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Жаксы              республ.    III   УО       841      25614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  455,00   Карабутак-Костанай республ.    III   УО      2869      41854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 512,00   Карабутак-Костанай республ.    II    УК      4381      44991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 371,30   Жезказган-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Петропавловск      междунар.   III   УО      1068      25877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 874,00   Жезказган-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Петропавловск      междунар.   II    УК       927     112348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    2,50   Подъезд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Петропавловску     республ.     I    УК      6193     148496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   38,1    Атырау-Уральск     междунар.   III   УО      1803      12338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  872,15   Кызылорда-Павлодар междунар.   III   УК      1600      95000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  872,4    Кызылорда-Павлодар междунар.   III   УК      1600      70000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      4    Мамлютка-Костанай  республ.    III   УО      1022    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Итого:                                               3838279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Государственной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развития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 2001-2005 годы            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Протяженность участков дорог по основным автодорогам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международного и республиканского значения, находящихся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неудовлетворительном состоянии по прочности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 Наименование! Всего ! Протяженность участков в неудовлетворительном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 дороги    !протяж.!                   состоянии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!а/д, км!_________________________________________________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  !  1992   !  1997   !  1998    !  1999  !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  !_________!_________!__________!________!________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  ! км  ! % ! км ! %  ! км  ! %  ! км ! % ! км !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___!_____________!_______!_____!___!____!____!_____!____!____!___!____!___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 2       !   3   !  4  ! 5 !  6 ! 7  !  8  !  9 ! 10 ! 11! 14 !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Самара-Шымкент  2065   1095  53 1736  84  1755   85  1755  85 1755  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Екатеринбург-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Алматы          2115   1774  84 2045  97  1797   85  1797  85 1797  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Омск-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Майкапчагай     1105    600  54  747  68   810   73   810  73  810  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Челябинск-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Новосибирск      190     88  46   88  46   190  100   190 100  190 100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Астана-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Петропавловск    470    319  68  319  68   470  100   470 100  470 100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Алматы-Тараз-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Шымкент-Граница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Узбекистана      673    584  87  584  87   591   88   591  88  315  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Алматы-Кокпек-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Коктал           305    132  43  283  93   307  101   307 101  237  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Кордай-Мерке     150     33  22   33  22    38   25    38  25   33 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Алматы-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Каменогорск     1095    785  72  833  76   902   82   902  82  902  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Кокпек-Кеген-Тюп 115    103  90  103  90   114   99   114  99  114  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Ушарал-Достык    184    184 100  184 100    59   32    59  32   59  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Таскескен-Бахты  190    166  87  166  87   190  100   190 100  190 100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Семипалатинск-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Граница РФ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 Барнаул)     113     61  54   61  54    69   61   113 100  113 100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Жезказган-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Петропавловск    948    403  43  403  43   436   46   436  46  436  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Кызылорда-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Успенка-граница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РФ              1353    854  63  854  63   975   72   975  72  975  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Караганда-Аягуз-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Тарбагатай-Бугаз 687    586  85  586  85   657   96   657  96  657  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Мамлютка-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Костанай         398    232  58  232  58   269   68   269  68  269  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Карабутак-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Комсомольское-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Денисовка-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Костанай         547    300  55  300  55   357   65   357  65  357  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Актюбинск-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Атырау-граница РФ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 Астрахань)   893    893 100  893 100   893  100   893 100  893 100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Атырау-Уральск   495    495 100  495 100   495  100   495 100  495 100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Доссор-Бейнеу-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Жетыбай-Актау    781    545  70  545  70   597   76   597  76  597  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Жетыбай-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Жанаузен-Фетисово-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Туркмении        237                       180   76   180  76  180  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Астана-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Ерейментау-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Шидерты          252    120  48  120  48   225   89   225  89  225  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Кокшетау-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Рузаевка         196    156  80  156  80   175   89   175  89  175  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Сарыозек-Хоргос  246    137  56  125  51   103   42   103  42   87 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Семипалатинск-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Кайнар           284    143  50  143  50   175   62   175  62  175  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Мерке-Бурубайтал 273    114  42  114  42   152   56   152  56  114  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Акчатау-Агадырь-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г/д Кызылорда-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         195     96  49   96  49   147   75   147  75  147  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Костанай-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Аулиеколь-Сурган-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Есиль-Жаксы      339    280  83  280  83   328   97   328  97  328  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Итого:         16894  11278  67 12524 74 13456   80 13500  80 13095 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Государственной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развития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 2001-2005 годы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Автомобильные дороги международного и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значения, имеющие гравийно-щебеночный тип покрытия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 дороги        !           Участок 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!_________________________________________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!  Начало  !   Конец    !   Протяж.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_________________________________!__________!____________!_________________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Самара-Шымкент                       1153       1227            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Доссор-Бейнеу-Актау                                            280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Жетыбай-Жанаузень-Фетисово-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гр.Туркмении                          906        931           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Астана-Кургальджино                   127        143           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Аксай-Чунджа-Кольжат                            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Аксу-Тургай                                          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Актюбинск-Астрахань                   461        465     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Актюбинск-Орск                        134        135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Акчатау-Агадырь-Г/д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Кызылорда-Павлодар                     91         93 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Атырау-Уральск                        228        231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Бейнеу-Акжигит-гр.Туркмении            17         63            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Жезказган-Петропавловск               152        307           155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564        569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Самара-Шымкент                       1153       1227            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Карабутак-Кустанай                      0          4     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216        231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231        249           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Кандагач-Эмба-Шалкар-Саксаульская                               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Караганда-Аягуз-Бугаз                 269        270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272        320            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320        467           147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787        854            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Кызылорда-Павлодар                    127        216            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216        314            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Павлодар-Успенка-гр.РФ                                         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Кокпек-Тюп-Жаланаш-Саты-Курметты                              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Семипалатинск-Кайнар                  268        284           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Подстепное-Илек (0-3;3-72;72-144 км)           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Чапаево-Фурманово-Казталовка           33        202           169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Калкаман-Майкаин-Баянаул              205        232           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Баянаул-Алексеевка-Тендык-Караащи                              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Катон-Карагай-Урыль-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Рахмановские Ключи                                         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Подстепное-Илек                       129        141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дороги, принятые из местной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сети                                                           181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Всего:                                                      1758,5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Автомобильные дороги международного и республиканского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значения, имеющие грунтовые разрывы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 дороги        !           Участок 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!_________________________________________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!  Начало  !   Конец    !   Протяж.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_________________________________!__________!____________!_________________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Доссор-Бейнеу-Жетыбай-Актау                                    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Актюбинск-Астрахань                   465        471      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Жезказган-Петропавловск               569        595          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Бейнеу-Акжигит-гр.Туркмении            63         83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Подстепное-Илек (0-3; 3-72;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72-144 км)                            141        144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Баянаул-Алексеевка-Тендык-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Караащи                                        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Усть-Каменогорск-Лениногорск-гр.РФ                             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Дороги, принятые из местной сети                              107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Всего:                                                        310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Государственной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развития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 2001-2005 годы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Перечень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международных автомобильных дорог СНГ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технические характеристики  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Основные маршруты в границах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 !                    Протяженность,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 !_______________________________________________________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 Области     ! Общая  !Без учтенных! В том числе по типам покрытия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 !        !по другим   !_________________________________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 !        !маршрутам   !а/бет.!черн.!гр.щеб.!тверд.!грунт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___!_______________!________!____________!______!_____!_______!______!_____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  2        !    3   !     4      !   5  !  6  !   7   !   8  ! 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Направление Запад-Восток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1. Основные 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Граница Эстонии-Санкт-Петербург-Вологда-Пермь-Екатеринбург-Тюмень-Омск-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Павлодар-Семипалатинск-Майкапчагай-граница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Павлодарская     396         385       103   282     0      385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 734         720        59   661     0      720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 1130        1105       162   943     0     1105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Граница Польши-Брест-Минск-Смоленск-Москва-Рязань-Пенза-Самара-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Уфа-Челябинск-Курган-Петропавловск-Омск-Новосибирск-Кемерово-Красноярск-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Иркутск-Улан-Удэ-Чита-Хабаровск-Владивосток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Северо-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 190        190        190    0      0      190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Киев-Глухов-Курск-Воронеж-Саратов-Уральск-Актюбинск-Кызыл-Орда-Шымкент-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Тараз-Бишкек-Торугарт-граница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Западно-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 391        391        96   295      0      391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Актюбинская      714        691       100   517     74      691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Кызылординская   817        817        27   790      0      817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Южно-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 304        202        14   188      0      202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Жамбылская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(до гр.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Киргизией)     261          0         0     0      0        0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 2487       2101       237  1790     74     2101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Граница Польши-Львов-Ровно-Житомир-Киев-Полтава-Харьков-Луганск-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Волгоград-Астрахань-Атырау-Бейнеу-Нукус-Бухара-Карши-Термез-граница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Афганистана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Атырауская       599        599        10   514     34      558   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Мангистауская    189        189         0    33     67      100   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 788        788        10   547    101      658  130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Граница Словакии-Ужгород-Львов-Тернополь-Хмельницкий-Винница-Умань-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Кировоград-Донецк-Ростов-на-Дону-Минеральные Воды-Махачкала-Баку-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Туркменбаши-Ашгабад-Чарджоу-Бухара-Самарканд-Джизак-Ташкент-Шымкент-Тараз-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Бишкек-Алматы-Хоргос-граница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Южно-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 213        213       177    36      0      213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Жамбылская       327        327       127   200      0      327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Алматинская      507        493       274   219      0      493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 1047       1033       578   455      0     1033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Екатеринбург-Челябинск-Костанай-Астана-Караганда-Алматы-Бишкек-Ош-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Андижан-Коканд-Ташкент-Душанбе-Нижний Пянж-граница Афганистана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Костанайская     350        350       170   180      0      350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Северо-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 127        127         0   127      0      127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Акмолинская      492        492       317   171      4      492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Карагандинская   645        645       121   524      0      645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Алматинская      369        252        46   206      0      252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Жамбылская       289        211         0   211      0      211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 2275       2081       659  1425     11     2085   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Самара-Уральск-Атырау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Западно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 384        363        20    338     5      363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Атырауская       189        189        10    179     0      189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 573        552        30    517     5      552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Петропавловск-Есиль-Жезказган-Кызыл-Орда-Учкудук-Навои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Северо-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 359        359       235    124     0      359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Акмолинская      218        218         0    186     6      192  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Костанайская     125        125         9     63    53      125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Карагандинская   463        456        26    233   197      456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Кызылординская   430        412         0    120    89      209  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 1595       1570       270    726   345     1341  229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Георгиевка-Аягуз-Талдыкорган-Сары-Озек-Алматы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 343        343         0    343     0      343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Алматинская      608        608       310    298     0      608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 951        951       310    641     0      951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Петропавловск-Астана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Северо-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 305        217       254    17      0      271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Акмолинская      192        192       192     0      0      192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 497        463       446    17      0      463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Бейнеу-Бекдаш-Туркменбаши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Мангистауская    635        635       233   136     241     610  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Жамбыл-Талас-Сусамыр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Жамбылская         14       14          0    14      0      14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Семипалатинск-Барнаул-Новоалтайск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Восточно-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 113       113         19    94      0     113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Таскескен-Бахты-граница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Восточно-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 190       190          0    190     0     190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Ушарал-Достык-граница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Алматинская      184       184        174     10     0     184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Сары-Озек-Коктал-Хоргос-гр.Китая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Алматинская      232       178          0    178     0     178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Алматы-Узунагаш-Хемин-граница Киргизии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Алматинская       95        42          3     21     0      24   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Балыкчи-Чолпон-Ата-Тюп-Кеген-Кокпек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Алматинская      115       115         10    105     0      115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Всего:         13108     12301       3326   7803   770    11899  402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Протяженность, км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 категориям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   1    !   2    !   3    !   4    !   5   !  б/кат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____________________!________!________!________!________!_______!_________!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   10   !   11   !   12   !   13   !   14  !   15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____________________!________!________!________!________!_______!_________!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Направление Запад-Восток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1. Основные 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Граница Эстонии-Санкт-Петербург-Вологда-Пермь-Екатеринбург-Тюмень-Омск-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Павлодар-Семипалатинск-Майкапчагай-граница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Павлодарская         32       136      217        0        0       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     19       296      405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     51       432      622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Гр.Польши-Брест-Минск-Смоленск-Москва-Рязань-Пенза-Самара-Уфа-Челябинск-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Курган-Петропавловск-Омск-Новосибирск-Кемерово-Красноярск-Иркутск-Улан-Удэ-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Чита-Хабаровск-Владивосток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Северо-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      3       175       12        0        0       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Киев-Глухов-Курск-Воронеж-Саратов-Уральск-Актюбинск-Кызыл-Орда-Шымкент-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Тараз-Бишкек-Торугарт-граница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Западно-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     3        69      130      189        0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Актюбинская         26         5      660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Кызылординская      10        27      780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     3        17      182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Жамбылская (до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гр. с Киргизией)     0         0        0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    42       118     1752      189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Граница Польши-Львов-Ровно-Житомир-Киев-Полтава-Харьков-Луганск-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Волгоград-Астрахань-Атырау-Бейнеу-Нукус-Бухара-Карши-Термез-граница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Афганистана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Атырауская           0        79      445       34        0      41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Мангистауская        0         0       46       54        0      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     0        79      491       88        0     130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Граница Словакии-Ужгород-Львов-Тернополь-Хмельницкий-Винница-Умань-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Кировоград-Донецк-Ростов-на-Дону-Минеральные Воды-Махачкала-Баку-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Туркменбаши-Ашгабад-Чарджоу-Бухара-Самарканд-Джизак-Ташкент-Шымкент-Тараз-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Бишкек-Алматы-Хоргос-граница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Южно-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    97        79       37        0        0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Жамбылская          12       315        0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Алматинская         87       251      155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   196       645      192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Екатеринбург-Челябинск-Костанай-Астана-Караганда-Алматы-Бишкек-Ош-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Андижан-Коканд-Ташкент-Душанбе-Нижний Пянж-граница Афганистана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Костанайская         3        83      264        0        0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Северо-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     0         0      127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Акмолинская         20         8      464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Карагандинская      67       158      420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Алматинская          0       168       84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Жамбылская           0       211        0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   100       639     1371       13       14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Самара-Уральск-Атырау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Западно-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     7         0      356        0        0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Атырауская           0        10      179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     7        10      535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Петропавловск-Есиль-Жезказган-Кызыл-Орда-Учкудук-Навои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Северо-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    50        41      206       62        0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Акмолинская          0         0      192        0        0     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Костанайская         0         0      125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Карагандинская      15         0      441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Кызылординская       0         0      209        0        0     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    65        41     1173       62        0     229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Георгиевка-Аягуз-Талдыкорган-Сары-Озек-Алматы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Восточно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     0        50      293        0        0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Алматинская        170        89      349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   170       139      642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Петропавловск-Астана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Северо-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     8         7      256        0        0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Акмолинская          0         0      192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     8         7      448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Бейнеу-Бекдаш-Туркменбаши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Мангистауская        0         0      475      135        0      25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Жамбыл-Талас-Сусамыр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Жамбылская           0         0       14        0        0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Семипалатинск-Барнаул-Новоалтайск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Восточно-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     0        19       94        0        0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Таскескен-Бахты-граница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Восточно-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Казахстанская        0         0      190        0        0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Ушарал-Достык-граница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Алматинская          0        10      174        0        0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Сары-Озек-Коктал-Хоргос-гр. Китая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Алматинская          0         0      178        0        0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Алматы-Узунагаш-Хемин-граница Киргизии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Алматинская          0         3       21        0        0     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Балыкчи-Чолпан-Ата-Тюп-Кеген-Кокпек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Алматинская          0        10      105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Всего:             632      2316     8477      474        0     402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