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957e" w14:textId="76f9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чистого дохода Национального Банка Республики Казахстан за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апреля 2002 года N 852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11 Закона Республики Казахстан от 30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1995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Z952155_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Национальном Банке 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По предложению Правления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доход Национального Банка Республики Казахстан за 2001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уменьшенный на сумму созданных общих провизий (резервов) по банковским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активам, направить: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на пополнение уставного капитала - 4 534 357,0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на пополнение резервного капитала - 4 147 872,0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доход республиканского бюджета - 10 399 464,0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