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f8a8" w14:textId="c48f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июня 2002 года N 895.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уровня ответственности государственных служащих и в соответствии с Указом Президента Республики Казахстан от 2 апреля 2002 года </w:t>
      </w:r>
      <w:r>
        <w:rPr>
          <w:rFonts w:ascii="Times New Roman"/>
          <w:b w:val="false"/>
          <w:i w:val="false"/>
          <w:color w:val="000000"/>
          <w:sz w:val="28"/>
        </w:rPr>
        <w:t>№ 839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образовании Комиссии при Президенте Республики Казахстан по вопросам борьбы с коррупцией и соблюдения служебной этики государственными служащими"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указы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29.08.2014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Указами Президента РК от 29.08.2014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разработать совместно с Администрацией Президента Республики Казахстан и утвердить новое типовое положение о дисциплинарном совете области, городов Астаны и Алматы, предусмотрев в числе полномочий дисциплинарного совета рассмотрение дисциплинарных дел в отношении должностных лиц, иных лиц, уполномоченных на выполнение государственных функций, и лиц, приравненных к ним, в местных исполнительных, территориальных государственных органах, органах местного самоуправления и государственных организациях, совершивших коррупционные правонарушения, влекущие дисциплинарную ответственность, и нарушения Правил служебной этики, а также должностных лиц территориальных правоохранительных органов и специальных служб, совершивших коррупционные правонарушения, влекущие дисциплинарную ответственность;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привести свои акты в соответствие с настоящим Указом.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принять меры по повышению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эффективности деятельности дисциплинарных советов, их организационному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материально-техническому укреплению.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Указа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Администрацию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