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1ab1" w14:textId="cf81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29 сентября 2001 года N 692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августа 2002 года N 915. Утратил силу - Указом Президента РК от 15 ноября 2003 г. N 1228 (U031228)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 подпунктом 1) пункта 2 статьи 33 Конституционного закона Республики Казахстан от 26 декабря 1995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Z952733_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Президенте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приложение к Указу Президента Республики Казахстан от 29 сентября 2001 года N 692 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U010692_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Совета предпринимателей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предпринимателей при Президенте Республики Казахстан: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Масимова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Карима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Кажимкановича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Досаева 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Ерболата                 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Аскарбековича             естественных монополий,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конкуренции и поддержке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бизнеса,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Абдигапарова            - президента ЗАО "Казахстанская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Сагадата Едигеновича      международная инвестиционно-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инновационная финансовая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компания",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Кожахметова             - президента ТОО "Асем";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Талгата Базарбаевича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"Сатылганов   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Кайрат Алпамышович         ОАО "Алматинский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финансовый 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"Сатылганов  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Кайрат Алпамышович        ОАО "Народный банк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вывести из указанного состава: Джандосова Ураза Алиевича, Имашева Берика Мажитовича, Абилова Булата Мукишевича, Аблязова Мухтара Кабуловича, Мырзабекова Газиза Толеубековича, Нурсилинова Ахметбека Кусетаевича, Павлова Александра Сергеевича.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