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f0c65" w14:textId="9df0c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Указ Президента Республики Казахстан от 22 января 1999 года N 29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5 августа 2002 года N 916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Подлежит опубликованию 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Собрании актов Президента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 и Правительства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Постановляю: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Указ Президента Республики Казахстан от 22 января 1999 года N 29 </w:t>
      </w:r>
      <w:r>
        <w:rPr>
          <w:rFonts w:ascii="Times New Roman"/>
          <w:b w:val="false"/>
          <w:i w:val="false"/>
          <w:color w:val="000000"/>
          <w:sz w:val="28"/>
        </w:rPr>
        <w:t xml:space="preserve">U990029_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мерах по дальнейшей оптимизации системы государственных органов Республики Казахстан" (САПП Республики Казахстан, 1999 г., N 1, ст. 2) следующее изменение: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приложении 1 к вышеназванному Указу: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строке "Агентство Республики Казахстан по делам государственной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службы" цифру "160" заменить цифрой "164".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Правительству Республики Казахстан принять необходимые меры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реализации настоящего Указа.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 Настоящий Указ вступает в силу с 15 июля 2002 года.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Президент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Республики Казахстан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(Специалисты: Умбетова А.М.,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Абрамова Т.М.)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