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9563" w14:textId="c719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дальнейшему совершенствованию системы государственного управления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августа 2002 года N 931.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подпунктом 9)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Президенте Республики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Правительстве Республики Казахстан" постановляю: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Министерство экономики и торговли Республики Казахстан путем его разделения на Министерство экономики и бюджетного планирования Республики Казахстан и Министерство индустрии и торговли Республики Казахстан с передачей ему функций и полномочий в области управления промышленностью, строительством и торговлей, стандартизации, метрологии и сертификации;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Министерство природных ресурсов и охраны окружающей среды Республики Казахстан путем его преобразования в Министерство охраны окружающей среды Республики Казахстан с передачей Министерству сельского хозяйства Республики Казахстан функций и полномочий в области управления водными ресурсами, лесного, рыбного и охотничьего хозяйства;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Министерство энергетики и минеральных ресурсов Республики Казахстан с передачей функций и полномочий: по управлению промышленностью - Министерству индустрии и торговли Республики Казахстан (за исключением функций и полномочий в области топливно-энергетической промышленности и недропользования); в области аэрокосмической деятельности - Министерству транспорта и коммуникаций Республики Казахстан;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Министерство финансов Республики Казахстан путем его разделения на Министерство финансов Республики Казахстан и Агентство Республики Казахстан по государственным закупкам с передачей функций и полномочий в области бюджетного планирования Министерству экономики и бюджетного планирования Республики Казахстан;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Министерство государственных доходов Республики Казахстан путем его присоединения к Министерству финансов Республики Казахстан с передачей функций и полномочий в области планирования государственных доходов Министерству экономики и бюджетного планирования Республики Казахстан; таможенного дела - Агентству таможенного контроля Республики Казахстан;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Министерство иностранных дел Республики Казахстан с передачей функций и полномочий в области государственной поддержки прямых инвестиций Министерству индустрии и торговли Республики Казахстан;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Агентство Республики Казахстан по регулированию естественных монополий, защите конкуренции и поддержке малого бизнеса путем его преобразования в Агентство Республики Казахстан по регулированию естественных монополий и защите конкуренции с передачей функций и полномочий в области поддержки малого бизнеса Министерству индустрии и торговли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Агентство по стратегическому планированию Республики Казахстан путем его присоединения к Министерству экономики и бюджетного планирования Республики Казахстан;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Агентство Республики Казахстан по защите государственных секретов путем его присоединения к Канцелярии Премьер-Министра Республики Казахстан. </w:t>
      </w:r>
    </w:p>
    <w:bookmarkEnd w:id="8"/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Образовать Агентство таможенного контроля Республики Казахстан как центральный исполнительный орган, не входящий в состав Правительства. </w:t>
      </w:r>
    </w:p>
    <w:bookmarkEnd w:id="9"/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образование: 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внутренних войск Министерства внутренних дел Республики Казахстан;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торговли Министерства индустрии и торговли Республики Казахстан;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по поддержке малого бизнеса Министерства индустрии и торговли Республики Казахстан;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инвестициям Министерства индустрии и торговли Республики Казахстан;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делам строительства Министерства индустрии и торговли Республики Казахстан;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оборонной промышленности Министерства индустрии и торговли Республики Казахстан;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стандартизации, метрологии и сертификации Министерства индустрии и торговли Республики Казахстан;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водным ресурсам Министерства сельского хозяйства Республики Казахстан;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лесного, рыбного и охотничьего хозяйства Министерства сельского хозяйства Республики Казахстан;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Аэрокосмического комитета Министерства транспорта и коммуникаций Республики Казахстан;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Налогового комитета Министерства финансов Республики Казахстан;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работе с несостоятельными должниками Министерства финансов Республики Казахстан;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упразднить: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дорожной полиции Министерства внутренних дел Республики Казахстан; 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Главное управление Командующего внутренними войсками Министерства внутренних дел Республики Казахстан;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по государственному контролю над производством и оборотом подакцизной продукции Министерства государственных доходов Республики Казахстан;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Таможенный комитет Министерства государственных доходов Республики Казахстан;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охраны окружающей среды Министерства природных ресурсов и охраны окружающей среды Республики Казахстан;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по государственным закупкам Министерства финансов Республики Казахстан;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по антидемпинговому контролю Министерства экономики и торговли Республики Казахстан;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разработать и внести на рассмотрение Мажилиса Парламента Республики Казахстан проекты законов, вытекающие из требований настоящего Указа;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перераспределение штатной численности реорганизуемых и упраздняемых государственных органов Республики Казахстан;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принять иные необходимые меры по реализации настоящего Указа. </w:t>
      </w:r>
    </w:p>
    <w:bookmarkEnd w:id="32"/>
    <w:bookmarkStart w:name="z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пункт 1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N 6 "О структуре Правительства Республики Казахстан" внести следующие изменения и дополнения: 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абзацы следующего содержания: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государственных доходов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природных ресурсов и охраны окружающей среды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экономики и торговли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"Агентство Республики Казахстан по защите государственных секретов";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"Агентство Республики Казахстан по регулированию естественных монополий, защите конкуренции и поддержке малого бизнеса";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новыми абзацами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индустрии и торговли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охраны окружающей среды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экономики и бюджетного планирования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"Агентство Республики Казахстан по государственным закупкам";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"Агентство Республики Казахстан по регулированию естественных монополий и защите конкуренции";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"Агентство таможенного контроля Республики Казахстан". </w:t>
      </w:r>
    </w:p>
    <w:bookmarkStart w:name="z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Указа возложить на Администрацию Президента Республики Казахстан. </w:t>
      </w:r>
    </w:p>
    <w:bookmarkEnd w:id="35"/>
    <w:bookmarkStart w:name="z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Указ вступает в силу со дня подписания. 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