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e374" w14:textId="273e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Жылкышиева Б.А. акимом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августа 2002 года N 943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Жылкышиева Болата Абжапарулы акимом Южно-Казахстанской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