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3bf8" w14:textId="ed73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сентября 2002 года N 951. Утратил силу Указом Президента Республики Казахстан от 12 февраля 2019 года № 838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Указы Президента Республики Казахстан: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20 марта 1999 года N 88 "О Совете Безопасности Республики Казахстан":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Совете Безопасности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после слова "представлению" дополнить словами "Руководителя Администрации Президента Республики Казахстан с учетом предложений";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Деятельность Совета Безопасности обеспечивается Секретариатом Совета Безопасности, структура и штаты которого определяются Руководителем Администрации Президента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и подпункте 2) пункта 21 исключить соответственно слова "и Аналитический центр", "и Аналитического центра";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пункта 21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принимает участие в информационном и аналитическом обеспечении деятельности Главы государства по вопросам национальной безопасности;";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Совета Безопасности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Оксикбаева Омархана Нуртаевича - Секретаря Совета Безопасности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Тажина Марата Мухамбетказиевича;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Павлова Александра Сергеевича изложить в следующей редакции: "Первый заместитель Премьер-Министра Республики Казахстан";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(утратил силу Указом Президента РК от 12 октября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201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 апреля 2002 года N 839 "Об образовании Комиссии при Президенте Республики Казахстан по вопросам борьбы с коррупцией и соблюдения служебной этики государственными служащими" (САПП Республики Казахстан, 2002 г., N 10, ст. 92):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Положения о Комиссии при Президенте Республики Казахстан по вопросам борьбы с коррупцией и соблюдения служебной этики государственными служащими, утвержденного вышеназванным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Указом,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Рабочим органом Комиссии является Государственно-правовой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Администрации Президента Республики Казахстан.".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Указами Президента РК  от 12 октября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201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Настоящий Указ вступает в силу со дня подписания.  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