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11eb" w14:textId="0ee1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11 августа 1999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2002 года N 1009. Утратил силу - Указом Президента РК от 31 декабря 2003 г. N 1271 (вступает в силу с 1 января 2004 г.) (U031271)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17-1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26 декабря 1995 года "О Президенте Республики Казахстан", в целях уточнения функций и полномочий Национального Банка Республики Казахстан по регулированию рынка ценных бумаг и оптимизации деятельности Национального Банка 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августа 1999 года N 188 "Об утверждении Положения и структуры Национального Банка Республики Казахстан"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Положении о Национальном Банке Республики Казахстан, утвержденном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словами ", в том числе производными ценными бумагами";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"осуществляет государственную регистрацию эмиссий ценных бумаг, в том числе выпусков производных ценных бумаг, присваивает им национальные идентификационные номера, рассматривает отчеты об итогах выпуска и размещения ценных бумаг, в том числе производных ценных бумаг, утверждает такие отчеты либо отказывает в их утверждении, а также аннулирует эмиссии акций;";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и условия выпуска негосударственных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выпуска производных ценных бумаг;";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32-1) пункта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"государственной регистрации эмиссий ценных бумаг, рассмотрения отчетов об итогах выпуска и размещения ценных бумаг, признания эмиссий ценных бумаг несостоявшимися и аннулирования эмиссий акций;";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"признания объектов рынка ценных бумаг производными ценными бумагами, государственной регистрации выпусков производных ценных бумаг, рассмотрения отчетов об итогах выпуска и размещения производных ценных бумаг, признания выпусков производных ценных бумаг несостоявшимися;";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структуре Национального Банка Республики Казахстан утвержденной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"3. Организации Национального Банка Республики Казахстан" дополнить строкой, порядковый номер 5,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Республиканское государственное предприятие на праве оперативного управления (казенное предприятие) "Алматинский эксплуатационный центр зданий Национального Банка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