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b998" w14:textId="6efb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описаний знамени и символа органов финансовой полиции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февраля 2003 года N 1020. Утратил силу Указом Президента Республики Казахстан от 29 августа 2014 года №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29.08.2014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финансовой полиции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описания: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знамени органов финансовой полиции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символа органов финансовой полиции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1020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знамени органов финансовой полиции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Знамя органов финансовой полиции Республики Казахстан представляет собой прямоугольное полотнище темно-бирюзового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знамени размещено изображение символа органов финансовой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Знамя окаймлено по краю бахромой золотисто-желтого цвета, крепится на древко диаметром 32 мм и высотой 2 м. Наконечник древка имеет форму копья, к нему прикреплен витой шнур золотисто-желтого цвета с двумя кистями. Высота наконечника 26 см., ширина 11 см. Длина шнура 1,3 м, длина кистей 20 см. Отношение ширины знамени к его длине 1:2.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Точное соотношение отдельных элементов знамени дано в прилагаемом графическом изображении.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описанию знамени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финансовой полиции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Знамя органов финансовой полиции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1020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символа органов финансовой полиции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Символ органов финансовой полиции представляет собой изображение восьмигранной звезды, грани которой раскрашены в золотисто-желтый и светло-коричневый цвета. Внутри звезды расположен круглый щит голубого цвета с изображением готовящегося к прыжку барса золотистого цвета. По кругу расположены 8 точек золотистого цвета, символизирующих защиту интересов государства со всех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Вокруг щита размещена лента красного цвета. На ленте располагаются надписи золотистого цвета: снизу "КАЗАКСТАН", слева "КАРЖЫ", справа "ПОЛИЦИЯСЫ".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Точное соотношение отдельных элементов символа дано в прилагаемом графическом изображении.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Голубой и золотистый цвета символа соответствуют номерам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3125 С и 810 С Международного атласа цветов PANTONE.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описанию символов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финансовой полиции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Символ органов финансовой полиции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